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Horsea    </w:t>
      </w:r>
      <w:r>
        <w:t xml:space="preserve">   Kangaskhan    </w:t>
      </w:r>
      <w:r>
        <w:t xml:space="preserve">   Tangela    </w:t>
      </w:r>
      <w:r>
        <w:t xml:space="preserve">   Happiny    </w:t>
      </w:r>
      <w:r>
        <w:t xml:space="preserve">   Rhyhorn    </w:t>
      </w:r>
      <w:r>
        <w:t xml:space="preserve">   Koffing    </w:t>
      </w:r>
      <w:r>
        <w:t xml:space="preserve">   Lickitung    </w:t>
      </w:r>
      <w:r>
        <w:t xml:space="preserve">   Tyrogue    </w:t>
      </w:r>
      <w:r>
        <w:t xml:space="preserve">   Cubone    </w:t>
      </w:r>
      <w:r>
        <w:t xml:space="preserve">   Execcute    </w:t>
      </w:r>
      <w:r>
        <w:t xml:space="preserve">   Voltorb    </w:t>
      </w:r>
      <w:r>
        <w:t xml:space="preserve">   Krabby    </w:t>
      </w:r>
      <w:r>
        <w:t xml:space="preserve">   Drowzee    </w:t>
      </w:r>
      <w:r>
        <w:t xml:space="preserve">   Onix    </w:t>
      </w:r>
      <w:r>
        <w:t xml:space="preserve">   Gastly    </w:t>
      </w:r>
      <w:r>
        <w:t xml:space="preserve">   Shellder    </w:t>
      </w:r>
      <w:r>
        <w:t xml:space="preserve">   Grimer    </w:t>
      </w:r>
      <w:r>
        <w:t xml:space="preserve">   Seel    </w:t>
      </w:r>
      <w:r>
        <w:t xml:space="preserve">   Doduo    </w:t>
      </w:r>
      <w:r>
        <w:t xml:space="preserve">   Magnemite    </w:t>
      </w:r>
      <w:r>
        <w:t xml:space="preserve">   Slowpoke    </w:t>
      </w:r>
      <w:r>
        <w:t xml:space="preserve">   Ponyta    </w:t>
      </w:r>
      <w:r>
        <w:t xml:space="preserve">   Geodude    </w:t>
      </w:r>
      <w:r>
        <w:t xml:space="preserve">   Tentacool    </w:t>
      </w:r>
      <w:r>
        <w:t xml:space="preserve">   Bellsprout    </w:t>
      </w:r>
      <w:r>
        <w:t xml:space="preserve">   Machop    </w:t>
      </w:r>
      <w:r>
        <w:t xml:space="preserve">   Abra    </w:t>
      </w:r>
      <w:r>
        <w:t xml:space="preserve">   Polywag    </w:t>
      </w:r>
      <w:r>
        <w:t xml:space="preserve">   Growlithe    </w:t>
      </w:r>
      <w:r>
        <w:t xml:space="preserve">   Mankey    </w:t>
      </w:r>
      <w:r>
        <w:t xml:space="preserve">   Psyduck    </w:t>
      </w:r>
      <w:r>
        <w:t xml:space="preserve">   Meowth    </w:t>
      </w:r>
      <w:r>
        <w:t xml:space="preserve">   Diglett    </w:t>
      </w:r>
      <w:r>
        <w:t xml:space="preserve">   Venonat    </w:t>
      </w:r>
      <w:r>
        <w:t xml:space="preserve">   Paras    </w:t>
      </w:r>
      <w:r>
        <w:t xml:space="preserve">   Oddish    </w:t>
      </w:r>
      <w:r>
        <w:t xml:space="preserve">   Zubat    </w:t>
      </w:r>
      <w:r>
        <w:t xml:space="preserve">   Igglybuff    </w:t>
      </w:r>
      <w:r>
        <w:t xml:space="preserve">   Vulpix    </w:t>
      </w:r>
      <w:r>
        <w:t xml:space="preserve">   Cleffa    </w:t>
      </w:r>
      <w:r>
        <w:t xml:space="preserve">   Sandshrew    </w:t>
      </w:r>
      <w:r>
        <w:t xml:space="preserve">   Pichu    </w:t>
      </w:r>
      <w:r>
        <w:t xml:space="preserve">   Ekans    </w:t>
      </w:r>
      <w:r>
        <w:t xml:space="preserve">   Spearow    </w:t>
      </w:r>
      <w:r>
        <w:t xml:space="preserve">   Rattata    </w:t>
      </w:r>
      <w:r>
        <w:t xml:space="preserve">   Weedle    </w:t>
      </w:r>
      <w:r>
        <w:t xml:space="preserve">   Caterpie    </w:t>
      </w:r>
      <w:r>
        <w:t xml:space="preserve">   Bulbasaur    </w:t>
      </w:r>
      <w:r>
        <w:t xml:space="preserve">   Jirachi    </w:t>
      </w:r>
      <w:r>
        <w:t xml:space="preserve">   Mewtwo    </w:t>
      </w:r>
      <w:r>
        <w:t xml:space="preserve">   Charmander    </w:t>
      </w:r>
      <w:r>
        <w:t xml:space="preserve">   Squirtle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Word Search</dc:title>
  <dcterms:created xsi:type="dcterms:W3CDTF">2021-10-11T14:37:09Z</dcterms:created>
  <dcterms:modified xsi:type="dcterms:W3CDTF">2021-10-11T14:37:09Z</dcterms:modified>
</cp:coreProperties>
</file>