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Pokemon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WARTORTLE    </w:t>
      </w:r>
      <w:r>
        <w:t xml:space="preserve">   RAICHU    </w:t>
      </w:r>
      <w:r>
        <w:t xml:space="preserve">   DIGLETT    </w:t>
      </w:r>
      <w:r>
        <w:t xml:space="preserve">   BUTTERFREE    </w:t>
      </w:r>
      <w:r>
        <w:t xml:space="preserve">   BEEDRIL    </w:t>
      </w:r>
      <w:r>
        <w:t xml:space="preserve">   BULBASAUR    </w:t>
      </w:r>
      <w:r>
        <w:t xml:space="preserve">   METAPOD    </w:t>
      </w:r>
      <w:r>
        <w:t xml:space="preserve">   SANDSLASH    </w:t>
      </w:r>
      <w:r>
        <w:t xml:space="preserve">   SANDSHREW    </w:t>
      </w:r>
      <w:r>
        <w:t xml:space="preserve">   GOLBAT    </w:t>
      </w:r>
      <w:r>
        <w:t xml:space="preserve">   GLOOM    </w:t>
      </w:r>
      <w:r>
        <w:t xml:space="preserve">   PIDGEY    </w:t>
      </w:r>
      <w:r>
        <w:t xml:space="preserve">   PIDGEOTTO    </w:t>
      </w:r>
      <w:r>
        <w:t xml:space="preserve">   PARAS    </w:t>
      </w:r>
      <w:r>
        <w:t xml:space="preserve">   PARASECT    </w:t>
      </w:r>
      <w:r>
        <w:t xml:space="preserve">   VULPIX    </w:t>
      </w:r>
      <w:r>
        <w:t xml:space="preserve">   VENOMOTH    </w:t>
      </w:r>
      <w:r>
        <w:t xml:space="preserve">   CLEFABLE    </w:t>
      </w:r>
      <w:r>
        <w:t xml:space="preserve">   CLAFAIRY    </w:t>
      </w:r>
      <w:r>
        <w:t xml:space="preserve">   CHARIZARD    </w:t>
      </w:r>
      <w:r>
        <w:t xml:space="preserve">   CHARMELEON    </w:t>
      </w:r>
      <w:r>
        <w:t xml:space="preserve">   CHARMANDER    </w:t>
      </w:r>
      <w:r>
        <w:t xml:space="preserve">   ARBOK    </w:t>
      </w:r>
      <w:r>
        <w:t xml:space="preserve">   FEAROW    </w:t>
      </w:r>
      <w:r>
        <w:t xml:space="preserve">   PIKACHU    </w:t>
      </w:r>
      <w:r>
        <w:t xml:space="preserve">   SQUIRTLE    </w:t>
      </w:r>
      <w:r>
        <w:t xml:space="preserve">   PIGEOT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 Word Search</dc:title>
  <dcterms:created xsi:type="dcterms:W3CDTF">2021-10-11T14:37:38Z</dcterms:created>
  <dcterms:modified xsi:type="dcterms:W3CDTF">2021-10-11T14:37:38Z</dcterms:modified>
</cp:coreProperties>
</file>