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Venasaur    </w:t>
      </w:r>
      <w:r>
        <w:t xml:space="preserve">   Blastoise    </w:t>
      </w:r>
      <w:r>
        <w:t xml:space="preserve">   Champion    </w:t>
      </w:r>
      <w:r>
        <w:t xml:space="preserve">   EliteFour    </w:t>
      </w:r>
      <w:r>
        <w:t xml:space="preserve">   Gymleader    </w:t>
      </w:r>
      <w:r>
        <w:t xml:space="preserve">   Evolution    </w:t>
      </w:r>
      <w:r>
        <w:t xml:space="preserve">   Megastone    </w:t>
      </w:r>
      <w:r>
        <w:t xml:space="preserve">   Lucario    </w:t>
      </w:r>
      <w:r>
        <w:t xml:space="preserve">   AshKetchum    </w:t>
      </w:r>
      <w:r>
        <w:t xml:space="preserve">   Pokeball    </w:t>
      </w:r>
      <w:r>
        <w:t xml:space="preserve">   Charizard    </w:t>
      </w:r>
      <w:r>
        <w:t xml:space="preserve">   Pikachu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2021-10-11T14:36:12Z</dcterms:created>
  <dcterms:modified xsi:type="dcterms:W3CDTF">2021-10-11T14:36:12Z</dcterms:modified>
</cp:coreProperties>
</file>