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Cloyster    </w:t>
      </w:r>
      <w:r>
        <w:t xml:space="preserve">   Togepi    </w:t>
      </w:r>
      <w:r>
        <w:t xml:space="preserve">   Geodude    </w:t>
      </w:r>
      <w:r>
        <w:t xml:space="preserve">   Onix    </w:t>
      </w:r>
      <w:r>
        <w:t xml:space="preserve">   Mr. Mime    </w:t>
      </w:r>
      <w:r>
        <w:t xml:space="preserve">   Jinx    </w:t>
      </w:r>
      <w:r>
        <w:t xml:space="preserve">   Charizard    </w:t>
      </w:r>
      <w:r>
        <w:t xml:space="preserve">   Charmander    </w:t>
      </w:r>
      <w:r>
        <w:t xml:space="preserve">   Squirtle    </w:t>
      </w:r>
      <w:r>
        <w:t xml:space="preserve">   Bulbasaur    </w:t>
      </w:r>
      <w:r>
        <w:t xml:space="preserve">   Eevee    </w:t>
      </w:r>
      <w:r>
        <w:t xml:space="preserve">   Milktank    </w:t>
      </w:r>
      <w:r>
        <w:t xml:space="preserve">   Pikachu    </w:t>
      </w:r>
      <w:r>
        <w:t xml:space="preserve">   Slowpoke    </w:t>
      </w:r>
      <w:r>
        <w:t xml:space="preserve">   Torchic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2021-10-11T14:36:27Z</dcterms:created>
  <dcterms:modified xsi:type="dcterms:W3CDTF">2021-10-11T14:36:27Z</dcterms:modified>
</cp:coreProperties>
</file>