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Pokemon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SQUIRTLE    </w:t>
      </w:r>
      <w:r>
        <w:t xml:space="preserve">   SNORLAX    </w:t>
      </w:r>
      <w:r>
        <w:t xml:space="preserve">   SLOWPOKe    </w:t>
      </w:r>
      <w:r>
        <w:t xml:space="preserve">   PIKACHU    </w:t>
      </w:r>
      <w:r>
        <w:t xml:space="preserve">   MUDKIPP    </w:t>
      </w:r>
      <w:r>
        <w:t xml:space="preserve">   MEWTWO    </w:t>
      </w:r>
      <w:r>
        <w:t xml:space="preserve">   MEW    </w:t>
      </w:r>
      <w:r>
        <w:t xml:space="preserve">   MAGIKARP    </w:t>
      </w:r>
      <w:r>
        <w:t xml:space="preserve">   LUGIA    </w:t>
      </w:r>
      <w:r>
        <w:t xml:space="preserve">   KOFFING    </w:t>
      </w:r>
      <w:r>
        <w:t xml:space="preserve">   JYNX    </w:t>
      </w:r>
      <w:r>
        <w:t xml:space="preserve">   JIGGLYPUFF    </w:t>
      </w:r>
      <w:r>
        <w:t xml:space="preserve">   GYARADOS    </w:t>
      </w:r>
      <w:r>
        <w:t xml:space="preserve">   GENGAR    </w:t>
      </w:r>
      <w:r>
        <w:t xml:space="preserve">   EEVEE    </w:t>
      </w:r>
      <w:r>
        <w:t xml:space="preserve">   DRATINI    </w:t>
      </w:r>
      <w:r>
        <w:t xml:space="preserve">   DRAGONITE    </w:t>
      </w:r>
      <w:r>
        <w:t xml:space="preserve">   DITTO    </w:t>
      </w:r>
      <w:r>
        <w:t xml:space="preserve">   CHARMANDER    </w:t>
      </w:r>
      <w:r>
        <w:t xml:space="preserve">   CHARIZARD    </w:t>
      </w:r>
      <w:r>
        <w:t xml:space="preserve">   CELEBI    </w:t>
      </w:r>
      <w:r>
        <w:t xml:space="preserve">   BULBASAUR    </w:t>
      </w:r>
      <w:r>
        <w:t xml:space="preserve">   BLASTOISE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</dc:title>
  <dcterms:created xsi:type="dcterms:W3CDTF">2021-10-11T14:37:37Z</dcterms:created>
  <dcterms:modified xsi:type="dcterms:W3CDTF">2021-10-11T14:37:37Z</dcterms:modified>
</cp:coreProperties>
</file>