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Pokemon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Beedrill    </w:t>
      </w:r>
      <w:r>
        <w:t xml:space="preserve">   Blastoise    </w:t>
      </w:r>
      <w:r>
        <w:t xml:space="preserve">   Bulbasaur    </w:t>
      </w:r>
      <w:r>
        <w:t xml:space="preserve">   Butterfree    </w:t>
      </w:r>
      <w:r>
        <w:t xml:space="preserve">   Caterpie    </w:t>
      </w:r>
      <w:r>
        <w:t xml:space="preserve">   Charizard    </w:t>
      </w:r>
      <w:r>
        <w:t xml:space="preserve">   Charmander    </w:t>
      </w:r>
      <w:r>
        <w:t xml:space="preserve">   Charmeleon    </w:t>
      </w:r>
      <w:r>
        <w:t xml:space="preserve">   Clefable    </w:t>
      </w:r>
      <w:r>
        <w:t xml:space="preserve">   Clefairy    </w:t>
      </w:r>
      <w:r>
        <w:t xml:space="preserve">   Cleffa    </w:t>
      </w:r>
      <w:r>
        <w:t xml:space="preserve">   Eevee    </w:t>
      </w:r>
      <w:r>
        <w:t xml:space="preserve">   Espeon    </w:t>
      </w:r>
      <w:r>
        <w:t xml:space="preserve">   Flareon    </w:t>
      </w:r>
      <w:r>
        <w:t xml:space="preserve">   Gastly    </w:t>
      </w:r>
      <w:r>
        <w:t xml:space="preserve">   Gengar    </w:t>
      </w:r>
      <w:r>
        <w:t xml:space="preserve">   Geodude    </w:t>
      </w:r>
      <w:r>
        <w:t xml:space="preserve">   Glaceon    </w:t>
      </w:r>
      <w:r>
        <w:t xml:space="preserve">   Golem    </w:t>
      </w:r>
      <w:r>
        <w:t xml:space="preserve">   Graveler    </w:t>
      </w:r>
      <w:r>
        <w:t xml:space="preserve">   Haunter    </w:t>
      </w:r>
      <w:r>
        <w:t xml:space="preserve">   Horsea    </w:t>
      </w:r>
      <w:r>
        <w:t xml:space="preserve">   Igglybuff    </w:t>
      </w:r>
      <w:r>
        <w:t xml:space="preserve">   Ivysaur    </w:t>
      </w:r>
      <w:r>
        <w:t xml:space="preserve">   Jigglypuff    </w:t>
      </w:r>
      <w:r>
        <w:t xml:space="preserve">   Jolteon    </w:t>
      </w:r>
      <w:r>
        <w:t xml:space="preserve">   Kakuna    </w:t>
      </w:r>
      <w:r>
        <w:t xml:space="preserve">   Leafeon    </w:t>
      </w:r>
      <w:r>
        <w:t xml:space="preserve">   Metapod    </w:t>
      </w:r>
      <w:r>
        <w:t xml:space="preserve">   Mime Jr.    </w:t>
      </w:r>
      <w:r>
        <w:t xml:space="preserve">   Mr. Mime    </w:t>
      </w:r>
      <w:r>
        <w:t xml:space="preserve">   Nidoking    </w:t>
      </w:r>
      <w:r>
        <w:t xml:space="preserve">   Nidorino    </w:t>
      </w:r>
      <w:r>
        <w:t xml:space="preserve">   Ninetales    </w:t>
      </w:r>
      <w:r>
        <w:t xml:space="preserve">   Onix    </w:t>
      </w:r>
      <w:r>
        <w:t xml:space="preserve">   Pichu    </w:t>
      </w:r>
      <w:r>
        <w:t xml:space="preserve">   Pidgeot    </w:t>
      </w:r>
      <w:r>
        <w:t xml:space="preserve">   Pidgeotto    </w:t>
      </w:r>
      <w:r>
        <w:t xml:space="preserve">   Pidgey    </w:t>
      </w:r>
      <w:r>
        <w:t xml:space="preserve">   Pikachu    </w:t>
      </w:r>
      <w:r>
        <w:t xml:space="preserve">   Raichu    </w:t>
      </w:r>
      <w:r>
        <w:t xml:space="preserve">   Raticate    </w:t>
      </w:r>
      <w:r>
        <w:t xml:space="preserve">   Rattata    </w:t>
      </w:r>
      <w:r>
        <w:t xml:space="preserve">   Sandslash    </w:t>
      </w:r>
      <w:r>
        <w:t xml:space="preserve">   Seadra    </w:t>
      </w:r>
      <w:r>
        <w:t xml:space="preserve">   Spearow    </w:t>
      </w:r>
      <w:r>
        <w:t xml:space="preserve">   Squirtle    </w:t>
      </w:r>
      <w:r>
        <w:t xml:space="preserve">   Starmie    </w:t>
      </w:r>
      <w:r>
        <w:t xml:space="preserve">   Staryu    </w:t>
      </w:r>
      <w:r>
        <w:t xml:space="preserve">   Steelix    </w:t>
      </w:r>
      <w:r>
        <w:t xml:space="preserve">   Sylveon    </w:t>
      </w:r>
      <w:r>
        <w:t xml:space="preserve">   Umbreon    </w:t>
      </w:r>
      <w:r>
        <w:t xml:space="preserve">   Vaporeon    </w:t>
      </w:r>
      <w:r>
        <w:t xml:space="preserve">   Venusaur    </w:t>
      </w:r>
      <w:r>
        <w:t xml:space="preserve">   Vulpix    </w:t>
      </w:r>
      <w:r>
        <w:t xml:space="preserve">   Wartortle    </w:t>
      </w:r>
      <w:r>
        <w:t xml:space="preserve">   Weedle    </w:t>
      </w:r>
      <w:r>
        <w:t xml:space="preserve">   Wigglytuff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</dc:title>
  <dcterms:created xsi:type="dcterms:W3CDTF">2021-10-11T14:37:42Z</dcterms:created>
  <dcterms:modified xsi:type="dcterms:W3CDTF">2021-10-11T14:37:42Z</dcterms:modified>
</cp:coreProperties>
</file>