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Zekrom    </w:t>
      </w:r>
      <w:r>
        <w:t xml:space="preserve">   Shaymin    </w:t>
      </w:r>
      <w:r>
        <w:t xml:space="preserve">   Reshiram    </w:t>
      </w:r>
      <w:r>
        <w:t xml:space="preserve">   Pikachu    </w:t>
      </w:r>
      <w:r>
        <w:t xml:space="preserve">   Mewtwo    </w:t>
      </w:r>
      <w:r>
        <w:t xml:space="preserve">   Lugia    </w:t>
      </w:r>
      <w:r>
        <w:t xml:space="preserve">   Latios    </w:t>
      </w:r>
      <w:r>
        <w:t xml:space="preserve">   Latias    </w:t>
      </w:r>
      <w:r>
        <w:t xml:space="preserve">   Kyogre    </w:t>
      </w:r>
      <w:r>
        <w:t xml:space="preserve">   Eevee    </w:t>
      </w:r>
      <w:r>
        <w:t xml:space="preserve">   Darkrai    </w:t>
      </w:r>
      <w:r>
        <w:t xml:space="preserve">   Combusken    </w:t>
      </w:r>
      <w:r>
        <w:t xml:space="preserve">   Charmander    </w:t>
      </w:r>
      <w:r>
        <w:t xml:space="preserve">   Bulbasaur    </w:t>
      </w:r>
      <w:r>
        <w:t xml:space="preserve">   Abra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 homework</dc:title>
  <dcterms:created xsi:type="dcterms:W3CDTF">2021-10-11T14:36:34Z</dcterms:created>
  <dcterms:modified xsi:type="dcterms:W3CDTF">2021-10-11T14:36:34Z</dcterms:modified>
</cp:coreProperties>
</file>