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Pokémon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Alakazam    </w:t>
      </w:r>
      <w:r>
        <w:t xml:space="preserve">   Bulbasaur    </w:t>
      </w:r>
      <w:r>
        <w:t xml:space="preserve">   Charizard    </w:t>
      </w:r>
      <w:r>
        <w:t xml:space="preserve">   Dragonite    </w:t>
      </w:r>
      <w:r>
        <w:t xml:space="preserve">   Eevee    </w:t>
      </w:r>
      <w:r>
        <w:t xml:space="preserve">   Fearow    </w:t>
      </w:r>
      <w:r>
        <w:t xml:space="preserve">   Gyarados    </w:t>
      </w:r>
      <w:r>
        <w:t xml:space="preserve">   Hypno    </w:t>
      </w:r>
      <w:r>
        <w:t xml:space="preserve">   Ivysaur    </w:t>
      </w:r>
      <w:r>
        <w:t xml:space="preserve">   Jigglypuff    </w:t>
      </w:r>
      <w:r>
        <w:t xml:space="preserve">   Kyogre    </w:t>
      </w:r>
      <w:r>
        <w:t xml:space="preserve">   Lycanroc    </w:t>
      </w:r>
      <w:r>
        <w:t xml:space="preserve">   Machamp    </w:t>
      </w:r>
      <w:r>
        <w:t xml:space="preserve">   Nidoking    </w:t>
      </w:r>
      <w:r>
        <w:t xml:space="preserve">   Onix    </w:t>
      </w:r>
      <w:r>
        <w:t xml:space="preserve">   Pikachu    </w:t>
      </w:r>
      <w:r>
        <w:t xml:space="preserve">   Quilava    </w:t>
      </w:r>
      <w:r>
        <w:t xml:space="preserve">   Raichu    </w:t>
      </w:r>
      <w:r>
        <w:t xml:space="preserve">   Squirtle    </w:t>
      </w:r>
      <w:r>
        <w:t xml:space="preserve">   Turtonator    </w:t>
      </w:r>
      <w:r>
        <w:t xml:space="preserve">   Umbreon    </w:t>
      </w:r>
      <w:r>
        <w:t xml:space="preserve">   Venusaur    </w:t>
      </w:r>
      <w:r>
        <w:t xml:space="preserve">   Wartortle    </w:t>
      </w:r>
      <w:r>
        <w:t xml:space="preserve">   Xurktree    </w:t>
      </w:r>
      <w:r>
        <w:t xml:space="preserve">   Yungoos    </w:t>
      </w:r>
      <w:r>
        <w:t xml:space="preserve">   Zubat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Pokémon</dc:title>
  <dcterms:created xsi:type="dcterms:W3CDTF">2021-10-11T14:37:37Z</dcterms:created>
  <dcterms:modified xsi:type="dcterms:W3CDTF">2021-10-11T14:37:37Z</dcterms:modified>
</cp:coreProperties>
</file>