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Pokémon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Unova    </w:t>
      </w:r>
      <w:r>
        <w:t xml:space="preserve">   Sinnoh    </w:t>
      </w:r>
      <w:r>
        <w:t xml:space="preserve">   Kanto    </w:t>
      </w:r>
      <w:r>
        <w:t xml:space="preserve">   Johto    </w:t>
      </w:r>
      <w:r>
        <w:t xml:space="preserve">   Hoenn    </w:t>
      </w:r>
      <w:r>
        <w:t xml:space="preserve">   Mega Sableye    </w:t>
      </w:r>
      <w:r>
        <w:t xml:space="preserve">   Blaziken Mask    </w:t>
      </w:r>
      <w:r>
        <w:t xml:space="preserve">   Mega Evolution    </w:t>
      </w:r>
      <w:r>
        <w:t xml:space="preserve">   Sabrina    </w:t>
      </w:r>
      <w:r>
        <w:t xml:space="preserve">   Erika    </w:t>
      </w:r>
      <w:r>
        <w:t xml:space="preserve">   Lumiose City    </w:t>
      </w:r>
      <w:r>
        <w:t xml:space="preserve">   Snowbelle City    </w:t>
      </w:r>
      <w:r>
        <w:t xml:space="preserve">   Grant    </w:t>
      </w:r>
      <w:r>
        <w:t xml:space="preserve">   Korrina    </w:t>
      </w:r>
      <w:r>
        <w:t xml:space="preserve">   Pikachu    </w:t>
      </w:r>
      <w:r>
        <w:t xml:space="preserve">   Togepi    </w:t>
      </w:r>
      <w:r>
        <w:t xml:space="preserve">   Team Magma    </w:t>
      </w:r>
      <w:r>
        <w:t xml:space="preserve">   Team Aqua    </w:t>
      </w:r>
      <w:r>
        <w:t xml:space="preserve">   Team Flare    </w:t>
      </w:r>
      <w:r>
        <w:t xml:space="preserve">   James    </w:t>
      </w:r>
      <w:r>
        <w:t xml:space="preserve">   Jessie    </w:t>
      </w:r>
      <w:r>
        <w:t xml:space="preserve">   Serena    </w:t>
      </w:r>
      <w:r>
        <w:t xml:space="preserve">   Bonnie    </w:t>
      </w:r>
      <w:r>
        <w:t xml:space="preserve">   Pokémon Generations    </w:t>
      </w:r>
      <w:r>
        <w:t xml:space="preserve">   Mudkip    </w:t>
      </w:r>
      <w:r>
        <w:t xml:space="preserve">   Brock    </w:t>
      </w:r>
      <w:r>
        <w:t xml:space="preserve">   Professor Willow    </w:t>
      </w:r>
      <w:r>
        <w:t xml:space="preserve">   Professor Elm    </w:t>
      </w:r>
      <w:r>
        <w:t xml:space="preserve">   Professor Sycamore    </w:t>
      </w:r>
      <w:r>
        <w:t xml:space="preserve">   Professor Oak    </w:t>
      </w:r>
      <w:r>
        <w:t xml:space="preserve">   The Sensational Sisters    </w:t>
      </w:r>
      <w:r>
        <w:t xml:space="preserve">   Max    </w:t>
      </w:r>
      <w:r>
        <w:t xml:space="preserve">   Misty    </w:t>
      </w:r>
      <w:r>
        <w:t xml:space="preserve">   Zygarde    </w:t>
      </w:r>
      <w:r>
        <w:t xml:space="preserve">   Gold and silver    </w:t>
      </w:r>
      <w:r>
        <w:t xml:space="preserve">   Team Rocket    </w:t>
      </w:r>
      <w:r>
        <w:t xml:space="preserve">   Xerneas and Yveltal    </w:t>
      </w:r>
      <w:r>
        <w:t xml:space="preserve">   Diamond and Pearl    </w:t>
      </w:r>
      <w:r>
        <w:t xml:space="preserve">   Gold and Silver    </w:t>
      </w:r>
      <w:r>
        <w:t xml:space="preserve">   May    </w:t>
      </w:r>
      <w:r>
        <w:t xml:space="preserve">   Cilan    </w:t>
      </w:r>
      <w:r>
        <w:t xml:space="preserve">   Iris    </w:t>
      </w:r>
      <w:r>
        <w:t xml:space="preserve">   Haxorus    </w:t>
      </w:r>
      <w:r>
        <w:t xml:space="preserve">   Ambipom    </w:t>
      </w:r>
      <w:r>
        <w:t xml:space="preserve">   Buizel    </w:t>
      </w:r>
      <w:r>
        <w:t xml:space="preserve">   Dawn    </w:t>
      </w:r>
      <w:r>
        <w:t xml:space="preserve">   Clemont    </w:t>
      </w:r>
      <w:r>
        <w:t xml:space="preserve">   Ash    </w:t>
      </w:r>
      <w:r>
        <w:t xml:space="preserve">   Seel    </w:t>
      </w:r>
      <w:r>
        <w:t xml:space="preserve">   Scraggy    </w:t>
      </w:r>
      <w:r>
        <w:t xml:space="preserve">   Garbador    </w:t>
      </w:r>
      <w:r>
        <w:t xml:space="preserve">   Donphan    </w:t>
      </w:r>
      <w:r>
        <w:t xml:space="preserve">   Wobbuffet    </w:t>
      </w:r>
      <w:r>
        <w:t xml:space="preserve">   Jirachi    </w:t>
      </w:r>
      <w:r>
        <w:t xml:space="preserve">   Tapu Koko    </w:t>
      </w:r>
      <w:r>
        <w:t xml:space="preserve">   Alola    </w:t>
      </w:r>
      <w:r>
        <w:t xml:space="preserve">   Meloetta    </w:t>
      </w:r>
      <w:r>
        <w:t xml:space="preserve">   Vulpix    </w:t>
      </w:r>
      <w:r>
        <w:t xml:space="preserve">   Lucario    </w:t>
      </w:r>
      <w:r>
        <w:t xml:space="preserve">   Budew    </w:t>
      </w:r>
      <w:r>
        <w:t xml:space="preserve">   Wynaut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Pokémon Wordsearch</dc:title>
  <dcterms:created xsi:type="dcterms:W3CDTF">2021-10-11T14:36:50Z</dcterms:created>
  <dcterms:modified xsi:type="dcterms:W3CDTF">2021-10-11T14:36:50Z</dcterms:modified>
</cp:coreProperties>
</file>