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only state that is in the arctic circle?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we call a baby polar bear?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call the fat that arctic animals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another name for a killer whale?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we call a house made of ice?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we call a warm blooded animal that has fur?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cold, white and powdery?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bird that lives in Antarctica and cannot fly.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we call a meat eating animal?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Latin word for bear?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is a polar bear's skin?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Animals</dc:title>
  <dcterms:created xsi:type="dcterms:W3CDTF">2021-10-11T14:37:02Z</dcterms:created>
  <dcterms:modified xsi:type="dcterms:W3CDTF">2021-10-11T14:37:02Z</dcterms:modified>
</cp:coreProperties>
</file>