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Polar Bear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Polar Bears have an amazing sense of_________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Polar Bears are not endangered, but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 Polar bears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Polar bears white fur acts as__________________ in the snow and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Polar Bears have 4 layers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Baby Polar Bears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Sows give birth to one or____ cubs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Polar Bears can___________up to 1500 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Polar Bears don't hibernate but, stay warm by sleeping in a______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is estimated that there are 20,000-25,000 Polar Bears in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Melting______is threatening the Polar Bears habitat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Polar Bears fur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Polar Bears look cuddly and nice but they are_______________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Polar bears main enemy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Polar Bears are the largest marine_____________in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are Polar bears main source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female Polar bear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Only breeding female Polar bears do this in the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Webbed paws and water-repellent fur helps Polar bears be amazing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Polar Bears are at the top of the_____ _______in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Polar Bears can produce five_________in their lifetime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Polar Bears hunt for_______on both land and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Polar Bears can be up to 10 feet_______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Polar Bears are strong swimmers and can be found to be up to 200______from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cub weighs____pound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Polar Bears don't live with this mammal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Polar Bears are only found in the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Bear Facts</dc:title>
  <dcterms:created xsi:type="dcterms:W3CDTF">2021-10-11T14:37:52Z</dcterms:created>
  <dcterms:modified xsi:type="dcterms:W3CDTF">2021-10-11T14:37:52Z</dcterms:modified>
</cp:coreProperties>
</file>