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Polar Bear Habitat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Burrows    </w:t>
      </w:r>
      <w:r>
        <w:t xml:space="preserve">   Igloo    </w:t>
      </w:r>
      <w:r>
        <w:t xml:space="preserve">   Hibernation    </w:t>
      </w:r>
      <w:r>
        <w:t xml:space="preserve">   Cubs    </w:t>
      </w:r>
      <w:r>
        <w:t xml:space="preserve">   Cold    </w:t>
      </w:r>
      <w:r>
        <w:t xml:space="preserve">   Ocean    </w:t>
      </w:r>
      <w:r>
        <w:t xml:space="preserve">   Glacier    </w:t>
      </w:r>
      <w:r>
        <w:t xml:space="preserve">   Iceberg    </w:t>
      </w:r>
      <w:r>
        <w:t xml:space="preserve">   Water    </w:t>
      </w:r>
      <w:r>
        <w:t xml:space="preserve">   Ice    </w:t>
      </w:r>
      <w:r>
        <w:t xml:space="preserve">   Snow    </w:t>
      </w:r>
      <w:r>
        <w:t xml:space="preserve">   Fish    </w:t>
      </w:r>
      <w:r>
        <w:t xml:space="preserve">   Seals    </w:t>
      </w:r>
      <w:r>
        <w:t xml:space="preserve">   Arctic    </w:t>
      </w:r>
      <w:r>
        <w:t xml:space="preserve">   Habitat    </w:t>
      </w:r>
      <w:r>
        <w:t xml:space="preserve">   Polar Bear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Polar Bear Habitat</dc:title>
  <dcterms:created xsi:type="dcterms:W3CDTF">2021-10-11T14:36:51Z</dcterms:created>
  <dcterms:modified xsi:type="dcterms:W3CDTF">2021-10-11T14:36:51Z</dcterms:modified>
</cp:coreProperties>
</file>