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Polar Bear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arctic    </w:t>
      </w:r>
      <w:r>
        <w:t xml:space="preserve">   blubber    </w:t>
      </w:r>
      <w:r>
        <w:t xml:space="preserve">   cold    </w:t>
      </w:r>
      <w:r>
        <w:t xml:space="preserve">   cubs    </w:t>
      </w:r>
      <w:r>
        <w:t xml:space="preserve">   den    </w:t>
      </w:r>
      <w:r>
        <w:t xml:space="preserve">   endangered    </w:t>
      </w:r>
      <w:r>
        <w:t xml:space="preserve">   ice    </w:t>
      </w:r>
      <w:r>
        <w:t xml:space="preserve">   iceberg    </w:t>
      </w:r>
      <w:r>
        <w:t xml:space="preserve">   polarbear    </w:t>
      </w:r>
      <w:r>
        <w:t xml:space="preserve">   sea    </w:t>
      </w:r>
      <w:r>
        <w:t xml:space="preserve">   seal    </w:t>
      </w:r>
      <w:r>
        <w:t xml:space="preserve">   snowdrift    </w:t>
      </w:r>
      <w:r>
        <w:t xml:space="preserve">   tenfeet    </w:t>
      </w:r>
      <w:r>
        <w:t xml:space="preserve">   ursus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Bear Word Search</dc:title>
  <dcterms:created xsi:type="dcterms:W3CDTF">2021-10-11T14:36:44Z</dcterms:created>
  <dcterms:modified xsi:type="dcterms:W3CDTF">2021-10-11T14:36:44Z</dcterms:modified>
</cp:coreProperties>
</file>