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Polar Bear and Walrus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scent    </w:t>
      </w:r>
      <w:r>
        <w:t xml:space="preserve">   cold    </w:t>
      </w:r>
      <w:r>
        <w:t xml:space="preserve">   pup    </w:t>
      </w:r>
      <w:r>
        <w:t xml:space="preserve">   protection    </w:t>
      </w:r>
      <w:r>
        <w:t xml:space="preserve">   danger    </w:t>
      </w:r>
      <w:r>
        <w:t xml:space="preserve">   herd    </w:t>
      </w:r>
      <w:r>
        <w:t xml:space="preserve">   rockisland    </w:t>
      </w:r>
      <w:r>
        <w:t xml:space="preserve">   blizzard    </w:t>
      </w:r>
      <w:r>
        <w:t xml:space="preserve">   mountain    </w:t>
      </w:r>
      <w:r>
        <w:t xml:space="preserve">   family    </w:t>
      </w:r>
      <w:r>
        <w:t xml:space="preserve">   flipper    </w:t>
      </w:r>
      <w:r>
        <w:t xml:space="preserve">   swim    </w:t>
      </w:r>
      <w:r>
        <w:t xml:space="preserve">   hunt    </w:t>
      </w:r>
      <w:r>
        <w:t xml:space="preserve">   cave    </w:t>
      </w:r>
      <w:r>
        <w:t xml:space="preserve">   snow    </w:t>
      </w:r>
      <w:r>
        <w:t xml:space="preserve">   cub    </w:t>
      </w:r>
      <w:r>
        <w:t xml:space="preserve">   walrus    </w:t>
      </w:r>
      <w:r>
        <w:t xml:space="preserve">   ice    </w:t>
      </w:r>
      <w:r>
        <w:t xml:space="preserve">   kingdom    </w:t>
      </w:r>
      <w:r>
        <w:t xml:space="preserve">   polar bear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Polar Bear and Walrus</dc:title>
  <dcterms:created xsi:type="dcterms:W3CDTF">2021-10-11T14:36:30Z</dcterms:created>
  <dcterms:modified xsi:type="dcterms:W3CDTF">2021-10-11T14:36:30Z</dcterms:modified>
</cp:coreProperties>
</file>