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Pole en rigting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Westelike halfrond    </w:t>
      </w:r>
      <w:r>
        <w:t xml:space="preserve">   Oostelike halfrond    </w:t>
      </w:r>
      <w:r>
        <w:t xml:space="preserve">   Noordelike halfrond    </w:t>
      </w:r>
      <w:r>
        <w:t xml:space="preserve">   Suidelike halfrond    </w:t>
      </w:r>
      <w:r>
        <w:t xml:space="preserve">   aarde    </w:t>
      </w:r>
      <w:r>
        <w:t xml:space="preserve">   halfrond    </w:t>
      </w:r>
      <w:r>
        <w:t xml:space="preserve">   Suidpool    </w:t>
      </w:r>
      <w:r>
        <w:t xml:space="preserve">   Noordpool    </w:t>
      </w:r>
      <w:r>
        <w:t xml:space="preserve">   Suid-Wes    </w:t>
      </w:r>
      <w:r>
        <w:t xml:space="preserve">   Suid-Oos    </w:t>
      </w:r>
      <w:r>
        <w:t xml:space="preserve">   Noord-Wes    </w:t>
      </w:r>
      <w:r>
        <w:t xml:space="preserve">   noord-Oos    </w:t>
      </w:r>
      <w:r>
        <w:t xml:space="preserve">   oos    </w:t>
      </w:r>
      <w:r>
        <w:t xml:space="preserve">   wes    </w:t>
      </w:r>
      <w:r>
        <w:t xml:space="preserve">   suid    </w:t>
      </w:r>
      <w:r>
        <w:t xml:space="preserve">   noord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en rigting</dc:title>
  <dcterms:created xsi:type="dcterms:W3CDTF">2021-10-11T14:38:48Z</dcterms:created>
  <dcterms:modified xsi:type="dcterms:W3CDTF">2021-10-11T14:38:48Z</dcterms:modified>
</cp:coreProperties>
</file>