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 o's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pakistan    </w:t>
      </w:r>
      <w:r>
        <w:t xml:space="preserve">   Franklin Roosevelt    </w:t>
      </w:r>
      <w:r>
        <w:t xml:space="preserve">   nigeria    </w:t>
      </w:r>
      <w:r>
        <w:t xml:space="preserve">   afghanistan    </w:t>
      </w:r>
      <w:r>
        <w:t xml:space="preserve">   iron lung    </w:t>
      </w:r>
      <w:r>
        <w:t xml:space="preserve">   karl landsteiner    </w:t>
      </w:r>
      <w:r>
        <w:t xml:space="preserve">   sore throat     </w:t>
      </w:r>
      <w:r>
        <w:t xml:space="preserve">   headache    </w:t>
      </w:r>
      <w:r>
        <w:t xml:space="preserve">   outbreak    </w:t>
      </w:r>
      <w:r>
        <w:t xml:space="preserve">   incubation    </w:t>
      </w:r>
      <w:r>
        <w:t xml:space="preserve">   neck pain    </w:t>
      </w:r>
      <w:r>
        <w:t xml:space="preserve">   symptoms    </w:t>
      </w:r>
      <w:r>
        <w:t xml:space="preserve">   pain    </w:t>
      </w:r>
      <w:r>
        <w:t xml:space="preserve">   fever    </w:t>
      </w:r>
      <w:r>
        <w:t xml:space="preserve">   infected    </w:t>
      </w:r>
      <w:r>
        <w:t xml:space="preserve">   poliovirus    </w:t>
      </w:r>
      <w:r>
        <w:t xml:space="preserve">   enterovirus    </w:t>
      </w:r>
      <w:r>
        <w:t xml:space="preserve">   virus    </w:t>
      </w:r>
      <w:r>
        <w:t xml:space="preserve">   polio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 o's</dc:title>
  <dcterms:created xsi:type="dcterms:W3CDTF">2021-10-11T14:36:50Z</dcterms:created>
  <dcterms:modified xsi:type="dcterms:W3CDTF">2021-10-11T14:36:50Z</dcterms:modified>
</cp:coreProperties>
</file>