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Kas mergaitei nepatiko ant jos veido?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Koks knygos žanras?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Koks buvo katino vardas?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Koks buvo mergaitės tėčio vardas?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Kokia kūno dalies traumą turėjo poliana?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Kokia yra autorės pavardė?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Koks buvo berniuko vardas kuriam mergaitė ieškojo namų?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Kas norėjo kad mergaitė apsigyventu pas jį? (pavardė)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Kokia buvo mergaitės tėčio profesija?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Kur mergaitė pirmiausia miegojo kai atsikraustė pas Polę?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Poliana</dc:title>
  <dcterms:created xsi:type="dcterms:W3CDTF">2021-10-18T01:13:48Z</dcterms:created>
  <dcterms:modified xsi:type="dcterms:W3CDTF">2021-10-18T01:13:48Z</dcterms:modified>
</cp:coreProperties>
</file>