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Police Class Codes 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100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Vice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104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Disorder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105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Assault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110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Collision,Property Damage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112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Auto Theft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115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Sex Offense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120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Weapon Violation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121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Wanton Endangerment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150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Forgery, Counterfeit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155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Narcotics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156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Hold Up Alarm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160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Unlawful Conversion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165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Disorder w/Weapon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170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Commercial Alarm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220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Burglary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230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Harassment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250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Collision w/Injury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310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Assault w/Weapon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325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Terroristic Threatening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335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Robbery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345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Person Down,Drunkenness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355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Criminal Mischief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401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Theft, Shoplifting, LFA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406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Unknown 911 Trouble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407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Kidnapping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408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Prescription Offense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Class Codes I</dc:title>
  <dcterms:created xsi:type="dcterms:W3CDTF">2021-10-11T14:37:12Z</dcterms:created>
  <dcterms:modified xsi:type="dcterms:W3CDTF">2021-10-11T14:37:12Z</dcterms:modified>
</cp:coreProperties>
</file>