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Police Now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Tom Park-Paul    </w:t>
      </w:r>
      <w:r>
        <w:t xml:space="preserve">   Tiffany Stromsoe    </w:t>
      </w:r>
      <w:r>
        <w:t xml:space="preserve">   Shelley Jones    </w:t>
      </w:r>
      <w:r>
        <w:t xml:space="preserve">   Rosie Smethurst    </w:t>
      </w:r>
      <w:r>
        <w:t xml:space="preserve">   Robert Ward    </w:t>
      </w:r>
      <w:r>
        <w:t xml:space="preserve">   Rebecca Bruce-Smith    </w:t>
      </w:r>
      <w:r>
        <w:t xml:space="preserve">   Rachel Bainbridge    </w:t>
      </w:r>
      <w:r>
        <w:t xml:space="preserve">   Penny Jerrum    </w:t>
      </w:r>
      <w:r>
        <w:t xml:space="preserve">   Nathan Fane    </w:t>
      </w:r>
      <w:r>
        <w:t xml:space="preserve">   Matt Woodhams    </w:t>
      </w:r>
      <w:r>
        <w:t xml:space="preserve">   Lucy Thayer    </w:t>
      </w:r>
      <w:r>
        <w:t xml:space="preserve">   Lucy Duffy    </w:t>
      </w:r>
      <w:r>
        <w:t xml:space="preserve">   Liam Fenn    </w:t>
      </w:r>
      <w:r>
        <w:t xml:space="preserve">   Laura Nelson    </w:t>
      </w:r>
      <w:r>
        <w:t xml:space="preserve">   Kurtis Christoforides    </w:t>
      </w:r>
      <w:r>
        <w:t xml:space="preserve">   Kirstin Knight    </w:t>
      </w:r>
      <w:r>
        <w:t xml:space="preserve">   Keith Phillips    </w:t>
      </w:r>
      <w:r>
        <w:t xml:space="preserve">   Katryna Smyth    </w:t>
      </w:r>
      <w:r>
        <w:t xml:space="preserve">   Joanne Williams    </w:t>
      </w:r>
      <w:r>
        <w:t xml:space="preserve">   Joanne Davies    </w:t>
      </w:r>
      <w:r>
        <w:t xml:space="preserve">   Joanna Smith    </w:t>
      </w:r>
      <w:r>
        <w:t xml:space="preserve">   Graeme Ardley    </w:t>
      </w:r>
      <w:r>
        <w:t xml:space="preserve">   Gerald Ssali    </w:t>
      </w:r>
      <w:r>
        <w:t xml:space="preserve">   Farah Elahi    </w:t>
      </w:r>
      <w:r>
        <w:t xml:space="preserve">   Emily Milne-Home    </w:t>
      </w:r>
      <w:r>
        <w:t xml:space="preserve">   Eleanor Dowding    </w:t>
      </w:r>
      <w:r>
        <w:t xml:space="preserve">   David Spencer    </w:t>
      </w:r>
      <w:r>
        <w:t xml:space="preserve">   Danielle Nolan    </w:t>
      </w:r>
      <w:r>
        <w:t xml:space="preserve">   Catherine Moughton    </w:t>
      </w:r>
      <w:r>
        <w:t xml:space="preserve">   Ben Goldthorpe    </w:t>
      </w:r>
      <w:r>
        <w:t xml:space="preserve">   Anna Carlisle    </w:t>
      </w:r>
      <w:r>
        <w:t xml:space="preserve">   Alex Bingley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Now Wordsearch</dc:title>
  <dcterms:created xsi:type="dcterms:W3CDTF">2021-10-11T14:37:32Z</dcterms:created>
  <dcterms:modified xsi:type="dcterms:W3CDTF">2021-10-11T14:37:32Z</dcterms:modified>
</cp:coreProperties>
</file>