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Polio...It’s Paralyzing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Bulbar polio    </w:t>
      </w:r>
      <w:r>
        <w:t xml:space="preserve">   Bubospinal polio    </w:t>
      </w:r>
      <w:r>
        <w:t xml:space="preserve">   Spinal polio    </w:t>
      </w:r>
      <w:r>
        <w:t xml:space="preserve">   Fever    </w:t>
      </w:r>
      <w:r>
        <w:t xml:space="preserve">   Headache    </w:t>
      </w:r>
      <w:r>
        <w:t xml:space="preserve">   Inactivated vaccine    </w:t>
      </w:r>
      <w:r>
        <w:t xml:space="preserve">   Oral polio vaccine    </w:t>
      </w:r>
      <w:r>
        <w:t xml:space="preserve">   Contamination    </w:t>
      </w:r>
      <w:r>
        <w:t xml:space="preserve">   Contagious    </w:t>
      </w:r>
      <w:r>
        <w:t xml:space="preserve">   Nervous system    </w:t>
      </w:r>
      <w:r>
        <w:t xml:space="preserve">   Paralysis    </w:t>
      </w:r>
      <w:r>
        <w:t xml:space="preserve">   Spinal cord    </w:t>
      </w:r>
      <w:r>
        <w:t xml:space="preserve">   Brain    </w:t>
      </w:r>
      <w:r>
        <w:t xml:space="preserve">   Poliomyelitis    </w:t>
      </w:r>
      <w:r>
        <w:t xml:space="preserve">   Poliovirus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Polio...It’s Paralyzing</dc:title>
  <dcterms:created xsi:type="dcterms:W3CDTF">2021-10-11T14:38:12Z</dcterms:created>
  <dcterms:modified xsi:type="dcterms:W3CDTF">2021-10-11T14:38:12Z</dcterms:modified>
</cp:coreProperties>
</file>