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Polio Disease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paresthesia    </w:t>
      </w:r>
      <w:r>
        <w:t xml:space="preserve">   meningitis    </w:t>
      </w:r>
      <w:r>
        <w:t xml:space="preserve">   spinal cord    </w:t>
      </w:r>
      <w:r>
        <w:t xml:space="preserve">   brain    </w:t>
      </w:r>
      <w:r>
        <w:t xml:space="preserve">   infectious disease    </w:t>
      </w:r>
      <w:r>
        <w:t xml:space="preserve">   epidemic    </w:t>
      </w:r>
      <w:r>
        <w:t xml:space="preserve">   Poliomyelitis    </w:t>
      </w:r>
      <w:r>
        <w:t xml:space="preserve">   pain relievers    </w:t>
      </w:r>
      <w:r>
        <w:t xml:space="preserve">   stomach pain    </w:t>
      </w:r>
      <w:r>
        <w:t xml:space="preserve">   oral poliovirus vaccine    </w:t>
      </w:r>
      <w:r>
        <w:t xml:space="preserve">   person to person contact    </w:t>
      </w:r>
      <w:r>
        <w:t xml:space="preserve">   contamination    </w:t>
      </w:r>
      <w:r>
        <w:t xml:space="preserve">   paralysis    </w:t>
      </w:r>
      <w:r>
        <w:t xml:space="preserve">   England    </w:t>
      </w:r>
      <w:r>
        <w:t xml:space="preserve">   sore throat    </w:t>
      </w:r>
      <w:r>
        <w:t xml:space="preserve">   Michael Underwood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Polio Disease Word Search</dc:title>
  <dcterms:created xsi:type="dcterms:W3CDTF">2021-10-11T14:37:07Z</dcterms:created>
  <dcterms:modified xsi:type="dcterms:W3CDTF">2021-10-11T14:37:07Z</dcterms:modified>
</cp:coreProperties>
</file>