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Polio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abortive    </w:t>
      </w:r>
      <w:r>
        <w:t xml:space="preserve">   Afghanistan    </w:t>
      </w:r>
      <w:r>
        <w:t xml:space="preserve">   contamination    </w:t>
      </w:r>
      <w:r>
        <w:t xml:space="preserve">   diarrhea    </w:t>
      </w:r>
      <w:r>
        <w:t xml:space="preserve">   Erwin Popper    </w:t>
      </w:r>
      <w:r>
        <w:t xml:space="preserve">   fatigue    </w:t>
      </w:r>
      <w:r>
        <w:t xml:space="preserve">   feces    </w:t>
      </w:r>
      <w:r>
        <w:t xml:space="preserve">   fever    </w:t>
      </w:r>
      <w:r>
        <w:t xml:space="preserve">   headache    </w:t>
      </w:r>
      <w:r>
        <w:t xml:space="preserve">   infantile    </w:t>
      </w:r>
      <w:r>
        <w:t xml:space="preserve">   Jonas Salk    </w:t>
      </w:r>
      <w:r>
        <w:t xml:space="preserve">   Karl Landsteiner    </w:t>
      </w:r>
      <w:r>
        <w:t xml:space="preserve">   nausea    </w:t>
      </w:r>
      <w:r>
        <w:t xml:space="preserve">   Nigeria    </w:t>
      </w:r>
      <w:r>
        <w:t xml:space="preserve">   Pakistan    </w:t>
      </w:r>
      <w:r>
        <w:t xml:space="preserve">   paralysis    </w:t>
      </w:r>
      <w:r>
        <w:t xml:space="preserve">   Polio    </w:t>
      </w:r>
      <w:r>
        <w:t xml:space="preserve">   spasms    </w:t>
      </w:r>
      <w:r>
        <w:t xml:space="preserve">   summer    </w:t>
      </w:r>
      <w:r>
        <w:t xml:space="preserve">   vaccine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Polio Puzzle</dc:title>
  <dcterms:created xsi:type="dcterms:W3CDTF">2021-10-11T14:36:56Z</dcterms:created>
  <dcterms:modified xsi:type="dcterms:W3CDTF">2021-10-11T14:36:56Z</dcterms:modified>
</cp:coreProperties>
</file>