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Polio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antibodies    </w:t>
      </w:r>
      <w:r>
        <w:t xml:space="preserve">   limitations    </w:t>
      </w:r>
      <w:r>
        <w:t xml:space="preserve">   awareness    </w:t>
      </w:r>
      <w:r>
        <w:t xml:space="preserve">   medicine    </w:t>
      </w:r>
      <w:r>
        <w:t xml:space="preserve">   youth    </w:t>
      </w:r>
      <w:r>
        <w:t xml:space="preserve">   World wide    </w:t>
      </w:r>
      <w:r>
        <w:t xml:space="preserve">   Pakistan    </w:t>
      </w:r>
      <w:r>
        <w:t xml:space="preserve">   Afghanistan    </w:t>
      </w:r>
      <w:r>
        <w:t xml:space="preserve">   Nigeria    </w:t>
      </w:r>
      <w:r>
        <w:t xml:space="preserve">   children    </w:t>
      </w:r>
      <w:r>
        <w:t xml:space="preserve">   immune    </w:t>
      </w:r>
      <w:r>
        <w:t xml:space="preserve">   nervous system    </w:t>
      </w:r>
      <w:r>
        <w:t xml:space="preserve">   contagious    </w:t>
      </w:r>
      <w:r>
        <w:t xml:space="preserve">   widely spread    </w:t>
      </w:r>
      <w:r>
        <w:t xml:space="preserve">   virus    </w:t>
      </w:r>
      <w:r>
        <w:t xml:space="preserve">   Vaccine    </w:t>
      </w:r>
      <w:r>
        <w:t xml:space="preserve">   symptom    </w:t>
      </w:r>
      <w:r>
        <w:t xml:space="preserve">   paralysis    </w:t>
      </w:r>
      <w:r>
        <w:t xml:space="preserve">   disease    </w:t>
      </w:r>
      <w:r>
        <w:t xml:space="preserve">   fever    </w:t>
      </w:r>
      <w:r>
        <w:t xml:space="preserve">   eradicate    </w:t>
      </w:r>
      <w:r>
        <w:t xml:space="preserve">   Polio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 Word Search</dc:title>
  <dcterms:created xsi:type="dcterms:W3CDTF">2021-10-11T14:37:15Z</dcterms:created>
  <dcterms:modified xsi:type="dcterms:W3CDTF">2021-10-11T14:37:15Z</dcterms:modified>
</cp:coreProperties>
</file>