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Political Parties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of the people entitled to vote in a given election.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Parties based on a particular set of beliefs, a comprehensive view of social, economic, and political matters.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 or involving the agreement or cooperation of two political parties that usually oppose each other's polices.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Parties that have split away from one of the major parties.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America politics, the Republican and the Democratic Parties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system in which several major and many lesser parties exist, seriously compete for, and actually win, public offices.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political system in which only one party exists.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Party that concentrate on only on public policy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America politics the party in power is the party that controls the executive branch of government- i.e., the presidency at the national level, or the governorship at the State Level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Parties rooted in poor economic times, lacking a clear ideological base, dissatisfied with current conditions and demanding better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Government action based on firm allegiance to a political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society which consists of several distinct cultures and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persons who seek to control government through the winning of elections and the holding public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alliance for combined action, especially a temporary alliance of political parties forming a government or of state.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Electoral district from which one person is chosen by the voters for each elected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political parties not widely supported.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General Agreement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Prejudice in favor of a particualr cause.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current officeholder.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an election, the number of votes that the leading candidate obtains over the next highest candidate.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</dc:title>
  <dcterms:created xsi:type="dcterms:W3CDTF">2021-10-11T14:37:58Z</dcterms:created>
  <dcterms:modified xsi:type="dcterms:W3CDTF">2021-10-11T14:37:58Z</dcterms:modified>
</cp:coreProperties>
</file>