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 America     </w:t>
      </w:r>
      <w:r>
        <w:t xml:space="preserve">    Washington     </w:t>
      </w:r>
      <w:r>
        <w:t xml:space="preserve">    Constitution     </w:t>
      </w:r>
      <w:r>
        <w:t xml:space="preserve">    Congress     </w:t>
      </w:r>
      <w:r>
        <w:t xml:space="preserve">   Vote    </w:t>
      </w:r>
      <w:r>
        <w:t xml:space="preserve">    WhiteHouse     </w:t>
      </w:r>
      <w:r>
        <w:t xml:space="preserve">    Republican     </w:t>
      </w:r>
      <w:r>
        <w:t xml:space="preserve">    Democrat     </w:t>
      </w:r>
      <w:r>
        <w:t xml:space="preserve">   Government     </w:t>
      </w:r>
      <w:r>
        <w:t xml:space="preserve">   Election    </w:t>
      </w:r>
      <w:r>
        <w:t xml:space="preserve">   Moon    </w:t>
      </w:r>
      <w:r>
        <w:t xml:space="preserve">   Dc    </w:t>
      </w:r>
      <w:r>
        <w:t xml:space="preserve">   Judson    </w:t>
      </w:r>
      <w:r>
        <w:t xml:space="preserve">    Politics     </w:t>
      </w:r>
      <w:r>
        <w:t xml:space="preserve">    President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Politics</dc:title>
  <dcterms:created xsi:type="dcterms:W3CDTF">2021-10-11T14:37:19Z</dcterms:created>
  <dcterms:modified xsi:type="dcterms:W3CDTF">2021-10-11T14:37:19Z</dcterms:modified>
</cp:coreProperties>
</file>