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Politics Worksearch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theresa may    </w:t>
      </w:r>
      <w:r>
        <w:t xml:space="preserve">   downing street    </w:t>
      </w:r>
      <w:r>
        <w:t xml:space="preserve">   pollingday    </w:t>
      </w:r>
      <w:r>
        <w:t xml:space="preserve">   cabinet    </w:t>
      </w:r>
      <w:r>
        <w:t xml:space="preserve">   seat    </w:t>
      </w:r>
      <w:r>
        <w:t xml:space="preserve">   labour    </w:t>
      </w:r>
      <w:r>
        <w:t xml:space="preserve">   conservative    </w:t>
      </w:r>
      <w:r>
        <w:t xml:space="preserve">   opposition    </w:t>
      </w:r>
      <w:r>
        <w:t xml:space="preserve">   government    </w:t>
      </w:r>
      <w:r>
        <w:t xml:space="preserve">   democracy    </w:t>
      </w:r>
      <w:r>
        <w:t xml:space="preserve">   vote    </w:t>
      </w:r>
      <w:r>
        <w:t xml:space="preserve">   candidate    </w:t>
      </w:r>
      <w:r>
        <w:t xml:space="preserve">   primeminister    </w:t>
      </w:r>
      <w:r>
        <w:t xml:space="preserve">   election    </w:t>
      </w:r>
      <w:r>
        <w:t xml:space="preserve">   parliament    </w:t>
      </w:r>
      <w:r>
        <w:t xml:space="preserve">   constituency    </w:t>
      </w:r>
      <w:r>
        <w:t xml:space="preserve">   politics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Politics Worksearch</dc:title>
  <dcterms:created xsi:type="dcterms:W3CDTF">2021-10-11T14:37:48Z</dcterms:created>
  <dcterms:modified xsi:type="dcterms:W3CDTF">2021-10-11T14:37:48Z</dcterms:modified>
</cp:coreProperties>
</file>