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Politics in the Gilded 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Indiana senator who was the grandson of President William Henry Harrison. His campaign was funded by large companies who wanted tariffs higher than they already were.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first Democratic nominee to win a presidential election for 28 years in 1884. He tried to lower tariff rates but received no help from Congress.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political movement that demanded that people needed to have a greater voice in the government including a voice for farmers and laborers.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name for Patrons of Husbandry and a social and educational organization through which farmers attempted to combat the power of the railroads in the late 19th century.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editor of the Omaha World-Herald and former Nebraska congressman who delivered a passionate address at the Democratic convention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 became the head of Tammany Hall, New York City’s most powerful Democratic machine. He led the Tweed Ring into defrauding the city.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vice president for Garfield who was chosen to balance Garfield’s reformer ties.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organized group that controls a political party in a city and offers services to voters and businesses in exchange for political and economic support.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illegal use of political influence for personal 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Republican candidate for president that was up to the Republican’s gold standards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independent presidential candidate from Ohio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monetary system in which the basic unit of currency is defined in terms of a set amount of gold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started the Patrons of the Husbandry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law, enacted in 1883, that established a bipartisan civil service commission to make appointments to government jobs by means of the merit system.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Republican president who was elected in 1876 who wanted Congress to pass civil service reform.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nonmilitary branches of government administration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use of gold and silver as a monetary 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groups of farmers and their sympathizers who sent lectures to towns to educate the population on rural and agricultural 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officeholder’s power to appoint people—usually those who have helped him or her get elected—to positions in government.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Politics in the Gilded Age</dc:title>
  <dcterms:created xsi:type="dcterms:W3CDTF">2021-10-11T14:38:07Z</dcterms:created>
  <dcterms:modified xsi:type="dcterms:W3CDTF">2021-10-11T14:38:07Z</dcterms:modified>
</cp:coreProperties>
</file>