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Pollination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animal, insect, or otherwise that aids in the pollinaiton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pollinator best known for it's production of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pollinator that flaps it's wings so fast, you cannot see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receives the pollen during pollination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1.the transfer of pollen to a stigma, ovule, flower, or plant to allow fertilization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substance transferred during pollination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female plant sex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production of pollen within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 to grow and put out shoots after a period of dormancy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pollinator that lives in caves and mostly comes out at night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Pollination Crossword</dc:title>
  <dcterms:created xsi:type="dcterms:W3CDTF">2021-10-11T14:37:17Z</dcterms:created>
  <dcterms:modified xsi:type="dcterms:W3CDTF">2021-10-11T14:37:17Z</dcterms:modified>
</cp:coreProperties>
</file>