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Pollocksville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Homework    </w:t>
      </w:r>
      <w:r>
        <w:t xml:space="preserve">   Dictionary    </w:t>
      </w:r>
      <w:r>
        <w:t xml:space="preserve">   Elementary    </w:t>
      </w:r>
      <w:r>
        <w:t xml:space="preserve">   Cafeteria    </w:t>
      </w:r>
      <w:r>
        <w:t xml:space="preserve">   Panthers    </w:t>
      </w:r>
      <w:r>
        <w:t xml:space="preserve">   Football    </w:t>
      </w:r>
      <w:r>
        <w:t xml:space="preserve">   Soccer    </w:t>
      </w:r>
      <w:r>
        <w:t xml:space="preserve">   Basketball    </w:t>
      </w:r>
      <w:r>
        <w:t xml:space="preserve">   Baseball    </w:t>
      </w:r>
      <w:r>
        <w:t xml:space="preserve">   School    </w:t>
      </w:r>
      <w:r>
        <w:t xml:space="preserve">   Music    </w:t>
      </w:r>
      <w:r>
        <w:t xml:space="preserve">   Art    </w:t>
      </w:r>
      <w:r>
        <w:t xml:space="preserve">   Library    </w:t>
      </w:r>
      <w:r>
        <w:t xml:space="preserve">   Books    </w:t>
      </w:r>
      <w:r>
        <w:t xml:space="preserve">   History    </w:t>
      </w:r>
      <w:r>
        <w:t xml:space="preserve">   Social Studies    </w:t>
      </w:r>
      <w:r>
        <w:t xml:space="preserve">   Reading    </w:t>
      </w:r>
      <w:r>
        <w:t xml:space="preserve">   Math    </w:t>
      </w:r>
      <w:r>
        <w:t xml:space="preserve">   Recess    </w:t>
      </w:r>
      <w:r>
        <w:t xml:space="preserve">   Lunch    </w:t>
      </w:r>
      <w:r>
        <w:t xml:space="preserve">   Teach    </w:t>
      </w:r>
      <w:r>
        <w:t xml:space="preserve">   Projects    </w:t>
      </w:r>
      <w:r>
        <w:t xml:space="preserve">   Science Fair    </w:t>
      </w:r>
      <w:r>
        <w:t xml:space="preserve">   Learn    </w:t>
      </w:r>
      <w:r>
        <w:t xml:space="preserve">   Whiteboard    </w:t>
      </w:r>
      <w:r>
        <w:t xml:space="preserve">   Desk    </w:t>
      </w:r>
      <w:r>
        <w:t xml:space="preserve">   Class    </w:t>
      </w:r>
      <w:r>
        <w:t xml:space="preserve">   Principal    </w:t>
      </w:r>
      <w:r>
        <w:t xml:space="preserve">   Howard    </w:t>
      </w:r>
      <w:r>
        <w:t xml:space="preserve">   Freeman    </w:t>
      </w:r>
      <w:r>
        <w:t xml:space="preserve">   Clark    </w:t>
      </w:r>
      <w:r>
        <w:t xml:space="preserve">   Classroom    </w:t>
      </w:r>
      <w:r>
        <w:t xml:space="preserve">   Student    </w:t>
      </w:r>
      <w:r>
        <w:t xml:space="preserve">   Teacher    </w:t>
      </w:r>
      <w:r>
        <w:t xml:space="preserve">   Pollocksville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Pollocksville </dc:title>
  <dcterms:created xsi:type="dcterms:W3CDTF">2021-10-11T14:38:04Z</dcterms:created>
  <dcterms:modified xsi:type="dcterms:W3CDTF">2021-10-11T14:38:04Z</dcterms:modified>
</cp:coreProperties>
</file>