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Pollution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pollution of water through 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can not directly see where the pollution is coming from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nonpoint pollutant refering to the outflow of acidic water from mines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example of point source solution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leading cause of run-off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one of the leading causes towards he increase amount of non-point solution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example of non-point source pollution from waterways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source of pollution can be directly seen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movement of water through soil and rock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reaction of sunlight, nitrogen oxides, and VOCs; point source appears gray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mercury dumped in a body of water in Japan, leading to mental impairment, birth defects and death in humans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hazardous chemicals that had been buried in a canal, leaked into people's property and school yards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extremely damaging substance to human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nations agree to cut CFC productionin half to recover ozone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brown haze composed of sulfur dioxide, sulfuric acid, and suspended particles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2012 oil spill in the gulf of mexico on BP operated 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wet/dry deposits of secondary pollutants onto earth surfaces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river in India polluted by trash and untreated sewage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agricultural practices placing pesticides and it running off into groundwater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process by which something becomes impure, defiled, dirty, or otherwise unclean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Pollution Crossword</dc:title>
  <dcterms:created xsi:type="dcterms:W3CDTF">2021-10-11T14:37:33Z</dcterms:created>
  <dcterms:modified xsi:type="dcterms:W3CDTF">2021-10-11T14:37:33Z</dcterms:modified>
</cp:coreProperties>
</file>