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Polyatomic 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C2O4 2-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C2H3O2-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SO3 2-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CrO4 2-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NO3-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H2PO4-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PO4 3-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CO3 2-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HPO4 2-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SiO3 2-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OH-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ClO3-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SO4 2-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NH4+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PO3 3-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Polyatomic Ions</dc:title>
  <dcterms:created xsi:type="dcterms:W3CDTF">2021-10-12T20:28:01Z</dcterms:created>
  <dcterms:modified xsi:type="dcterms:W3CDTF">2021-10-12T20:28:01Z</dcterms:modified>
</cp:coreProperties>
</file>