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Polygons and Quadrilaterals</w:t>
      </w:r>
    </w:p>
    <w:p>
      <w:pPr>
        <w:pStyle w:val="Questions"/>
      </w:pPr>
      <w:r>
        <w:t xml:space="preserve">1. DLAARIQARTULE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EELTGACNR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SUQAER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ORSUBHM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OYOPNGL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NTLRGEAI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ZOPERDATI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IKET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DOAINAGL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ROIETEXR ANGEL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INRROETI LAGEN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TURNLPEPESYAM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CAJNADET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CVNAEOC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NXEVOC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TAQEIAULERL LPYOGON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RRELGUA NGYLPOO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GUQUIALEANR YNOOPGL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KRERPA SI THE OSMT OBASFUUL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20. IPAPNEEPL PALEP NEP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Polygons and Quadrilaterals</dc:title>
  <dcterms:created xsi:type="dcterms:W3CDTF">2021-10-11T14:38:48Z</dcterms:created>
  <dcterms:modified xsi:type="dcterms:W3CDTF">2021-10-11T14:38:48Z</dcterms:modified>
</cp:coreProperties>
</file>