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Polygons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triangle with three congruent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polygon with ten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polygon with all sides and angles congruent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triangle with an angle with 90 degrees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triangle with zero congruent sides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square, rectangle and rhombus are always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polygon with eight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lines that intersect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same or equal length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triangle with an angle of greater than 90 degrees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Lines that never touch and always the same distance apart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polygon with five sides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polygon with three sides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Polygons</dc:title>
  <dcterms:created xsi:type="dcterms:W3CDTF">2021-10-11T14:38:13Z</dcterms:created>
  <dcterms:modified xsi:type="dcterms:W3CDTF">2021-10-11T14:38:13Z</dcterms:modified>
</cp:coreProperties>
</file>