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Polynesia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Maori society / priest, held the knowledge of clan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evergreen coastal trees, that flowered with bright crimson flowers in Polynesia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Maori Society / chief, inherited the position from his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great southern continent New Zealand was part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Maori society / elders, chosen by the tribe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Maori Society / slaves, were at the bottom of Maori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biggest Polynesian island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rat that the first settelers brought to Polynesia?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Maori societies sacred law?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flightless bird native to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dogs that the first settlers brought to Polynesia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Maori Society / commoners, were all the members of an iwi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Maori society / supreme chief, gained his position through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family unit at the core of Maori society?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war dance the Maori warriors sometimes performed to prepare for battle?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Polynesia Crossword </dc:title>
  <dcterms:created xsi:type="dcterms:W3CDTF">2021-10-11T14:38:15Z</dcterms:created>
  <dcterms:modified xsi:type="dcterms:W3CDTF">2021-10-11T14:38:15Z</dcterms:modified>
</cp:coreProperties>
</file>