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Polynesian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Tattoo    </w:t>
      </w:r>
      <w:r>
        <w:t xml:space="preserve">   Iwi Tohunga    </w:t>
      </w:r>
      <w:r>
        <w:t xml:space="preserve">   Raurau    </w:t>
      </w:r>
      <w:r>
        <w:t xml:space="preserve">   Uirere    </w:t>
      </w:r>
      <w:r>
        <w:t xml:space="preserve">   Ngunga    </w:t>
      </w:r>
      <w:r>
        <w:t xml:space="preserve">   Hei Matau    </w:t>
      </w:r>
      <w:r>
        <w:t xml:space="preserve">   Koru    </w:t>
      </w:r>
      <w:r>
        <w:t xml:space="preserve">   wayfinders    </w:t>
      </w:r>
      <w:r>
        <w:t xml:space="preserve">   stars    </w:t>
      </w:r>
      <w:r>
        <w:t xml:space="preserve">   swells    </w:t>
      </w:r>
      <w:r>
        <w:t xml:space="preserve">   Navigation    </w:t>
      </w:r>
      <w:r>
        <w:t xml:space="preserve">   Space    </w:t>
      </w:r>
      <w:r>
        <w:t xml:space="preserve">   Place    </w:t>
      </w:r>
      <w:r>
        <w:t xml:space="preserve">   Time    </w:t>
      </w:r>
      <w:r>
        <w:t xml:space="preserve">   expansion    </w:t>
      </w:r>
      <w:r>
        <w:t xml:space="preserve">   Migration    </w:t>
      </w:r>
      <w:r>
        <w:t xml:space="preserve">   Maori    </w:t>
      </w:r>
      <w:r>
        <w:t xml:space="preserve">   Hawaii    </w:t>
      </w:r>
      <w:r>
        <w:t xml:space="preserve">   Ta Moko    </w:t>
      </w:r>
      <w:r>
        <w:t xml:space="preserve">   Aotearoa    </w:t>
      </w:r>
      <w:r>
        <w:t xml:space="preserve">   Rapa Nui    </w:t>
      </w:r>
      <w:r>
        <w:t xml:space="preserve">   Taiwan    </w:t>
      </w:r>
      <w:r>
        <w:t xml:space="preserve">   raft    </w:t>
      </w:r>
      <w:r>
        <w:t xml:space="preserve">   canoe    </w:t>
      </w:r>
      <w:r>
        <w:t xml:space="preserve">   dugout    </w:t>
      </w:r>
      <w:r>
        <w:t xml:space="preserve">   climate    </w:t>
      </w:r>
      <w:r>
        <w:t xml:space="preserve">   pottery    </w:t>
      </w:r>
      <w:r>
        <w:t xml:space="preserve">   Austronesians    </w:t>
      </w:r>
      <w:r>
        <w:t xml:space="preserve">   lapita    </w:t>
      </w:r>
      <w:r>
        <w:t xml:space="preserve">   Polynesian    </w:t>
      </w:r>
      <w:r>
        <w:t xml:space="preserve">   Polynesia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Polynesian History</dc:title>
  <dcterms:created xsi:type="dcterms:W3CDTF">2021-10-11T14:38:10Z</dcterms:created>
  <dcterms:modified xsi:type="dcterms:W3CDTF">2021-10-11T14:38:10Z</dcterms:modified>
</cp:coreProperties>
</file>