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Polynesian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turtle    </w:t>
      </w:r>
      <w:r>
        <w:t xml:space="preserve">   dugong    </w:t>
      </w:r>
      <w:r>
        <w:t xml:space="preserve">   moana    </w:t>
      </w:r>
      <w:r>
        <w:t xml:space="preserve">   tivaevae    </w:t>
      </w:r>
      <w:r>
        <w:t xml:space="preserve">   rarotonga    </w:t>
      </w:r>
      <w:r>
        <w:t xml:space="preserve">   vaka    </w:t>
      </w:r>
      <w:r>
        <w:t xml:space="preserve">   aloha    </w:t>
      </w:r>
      <w:r>
        <w:t xml:space="preserve">   pareu    </w:t>
      </w:r>
      <w:r>
        <w:t xml:space="preserve">   inu    </w:t>
      </w:r>
      <w:r>
        <w:t xml:space="preserve">   umu    </w:t>
      </w:r>
      <w:r>
        <w:t xml:space="preserve">   yam    </w:t>
      </w:r>
      <w:r>
        <w:t xml:space="preserve">   cassava    </w:t>
      </w:r>
      <w:r>
        <w:t xml:space="preserve">   coral    </w:t>
      </w:r>
      <w:r>
        <w:t xml:space="preserve">   tuvalu    </w:t>
      </w:r>
      <w:r>
        <w:t xml:space="preserve">   samoa    </w:t>
      </w:r>
      <w:r>
        <w:t xml:space="preserve">   niue    </w:t>
      </w:r>
      <w:r>
        <w:t xml:space="preserve">   tonga    </w:t>
      </w:r>
      <w:r>
        <w:t xml:space="preserve">   atoll    </w:t>
      </w:r>
      <w:r>
        <w:t xml:space="preserve">   taro    </w:t>
      </w:r>
      <w:r>
        <w:t xml:space="preserve">   palm    </w:t>
      </w:r>
      <w:r>
        <w:t xml:space="preserve">   coconut    </w:t>
      </w:r>
      <w:r>
        <w:t xml:space="preserve">   ocean    </w:t>
      </w:r>
      <w:r>
        <w:t xml:space="preserve">   malolo    </w:t>
      </w:r>
      <w:r>
        <w:t xml:space="preserve">   hingoa    </w:t>
      </w:r>
      <w:r>
        <w:t xml:space="preserve">   sasa    </w:t>
      </w:r>
      <w:r>
        <w:t xml:space="preserve">   tusitala    </w:t>
      </w:r>
      <w:r>
        <w:t xml:space="preserve">   tapa    </w:t>
      </w:r>
      <w:r>
        <w:t xml:space="preserve">   fale    </w:t>
      </w:r>
      <w:r>
        <w:t xml:space="preserve">   atua    </w:t>
      </w:r>
      <w:r>
        <w:t xml:space="preserve">   kava    </w:t>
      </w:r>
      <w:r>
        <w:t xml:space="preserve">   kahuna    </w:t>
      </w:r>
      <w:r>
        <w:t xml:space="preserve">   mele    </w:t>
      </w:r>
      <w:r>
        <w:t xml:space="preserve">   polynesian    </w:t>
      </w:r>
      <w:r>
        <w:t xml:space="preserve">   pottery    </w:t>
      </w:r>
      <w:r>
        <w:t xml:space="preserve">   canoe    </w:t>
      </w:r>
      <w:r>
        <w:t xml:space="preserve">   rapa nui    </w:t>
      </w:r>
      <w:r>
        <w:t xml:space="preserve">   Hawaii    </w:t>
      </w:r>
      <w:r>
        <w:t xml:space="preserve">   expansion    </w:t>
      </w:r>
      <w:r>
        <w:t xml:space="preserve">   space    </w:t>
      </w:r>
      <w:r>
        <w:t xml:space="preserve">   stars    </w:t>
      </w:r>
      <w:r>
        <w:t xml:space="preserve">   Hei Matau    </w:t>
      </w:r>
      <w:r>
        <w:t xml:space="preserve">   Raurau    </w:t>
      </w:r>
      <w:r>
        <w:t xml:space="preserve">   lapita    </w:t>
      </w:r>
      <w:r>
        <w:t xml:space="preserve">   climate    </w:t>
      </w:r>
      <w:r>
        <w:t xml:space="preserve">   raft    </w:t>
      </w:r>
      <w:r>
        <w:t xml:space="preserve">   Aotearoa    </w:t>
      </w:r>
      <w:r>
        <w:t xml:space="preserve">   Maori    </w:t>
      </w:r>
      <w:r>
        <w:t xml:space="preserve">   Time    </w:t>
      </w:r>
      <w:r>
        <w:t xml:space="preserve">   Navigation    </w:t>
      </w:r>
      <w:r>
        <w:t xml:space="preserve">   wayfinders    </w:t>
      </w:r>
      <w:r>
        <w:t xml:space="preserve">   Ngunga    </w:t>
      </w:r>
      <w:r>
        <w:t xml:space="preserve">   Polynesia    </w:t>
      </w:r>
      <w:r>
        <w:t xml:space="preserve">   Austronesians    </w:t>
      </w:r>
      <w:r>
        <w:t xml:space="preserve">   dugout    </w:t>
      </w:r>
      <w:r>
        <w:t xml:space="preserve">   Taiwan    </w:t>
      </w:r>
      <w:r>
        <w:t xml:space="preserve">   Ta Moko    </w:t>
      </w:r>
      <w:r>
        <w:t xml:space="preserve">   Migration    </w:t>
      </w:r>
      <w:r>
        <w:t xml:space="preserve">   Place    </w:t>
      </w:r>
      <w:r>
        <w:t xml:space="preserve">   swells    </w:t>
      </w:r>
      <w:r>
        <w:t xml:space="preserve">   Koru    </w:t>
      </w:r>
      <w:r>
        <w:t xml:space="preserve">   Uirere    </w:t>
      </w:r>
      <w:r>
        <w:t xml:space="preserve">   Tattoo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Polynesian Word Search</dc:title>
  <dcterms:created xsi:type="dcterms:W3CDTF">2021-10-11T14:38:45Z</dcterms:created>
  <dcterms:modified xsi:type="dcterms:W3CDTF">2021-10-11T14:38:45Z</dcterms:modified>
</cp:coreProperties>
</file>