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Polynomials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4x-2y+3 has three terms, also known as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looking at a polynomial, re-ordering the terms from highest to lowest degree is known as _____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you're multiplying numbers together, it's known as 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(2x(3))/2=3x, x=_____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_____ is an algebraic expression that consists of adding or subtracting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 of 3xy is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12x-3 has two terms, also known as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7x-3y are known as _____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3x+4=5x-2, x=_____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has no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2x-11=x+62, x=_____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(3x-8)/4=x-6, x=_____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5x/10+x=(4x-90)+5, x=_____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given 6x-2, x is referred to as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looking at 2y, 2 is known as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3x is one term, known as a 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phrase that has variables and numbers, then is connected by operators is known as an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3x/4=2x-5, x=_____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2y+4y are known as _____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11x/2=10x-9, x=_____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4x/2=3x-11, x=_____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3x+4=5x-2, this is known as an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3x-7=4x-17, x=_____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number, variable or even the product of an equation are known as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4x-6=2x+8, x=_____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Polynomials</dc:title>
  <dcterms:created xsi:type="dcterms:W3CDTF">2022-08-02T20:47:29Z</dcterms:created>
  <dcterms:modified xsi:type="dcterms:W3CDTF">2022-08-02T20:47:29Z</dcterms:modified>
</cp:coreProperties>
</file>