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Pookie Bear's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should    </w:t>
      </w:r>
      <w:r>
        <w:t xml:space="preserve">   used    </w:t>
      </w:r>
      <w:r>
        <w:t xml:space="preserve">   wool    </w:t>
      </w:r>
      <w:r>
        <w:t xml:space="preserve">   crook    </w:t>
      </w:r>
      <w:r>
        <w:t xml:space="preserve">   huge    </w:t>
      </w:r>
      <w:r>
        <w:t xml:space="preserve">   you'll    </w:t>
      </w:r>
      <w:r>
        <w:t xml:space="preserve">   group    </w:t>
      </w:r>
      <w:r>
        <w:t xml:space="preserve">   suits    </w:t>
      </w:r>
      <w:r>
        <w:t xml:space="preserve">   juicy    </w:t>
      </w:r>
      <w:r>
        <w:t xml:space="preserve">   bruised    </w:t>
      </w:r>
      <w:r>
        <w:t xml:space="preserve">   truth    </w:t>
      </w:r>
      <w:r>
        <w:t xml:space="preserve">   tutor    </w:t>
      </w:r>
      <w:r>
        <w:t xml:space="preserve">   issue    </w:t>
      </w:r>
      <w:r>
        <w:t xml:space="preserve">   produce    </w:t>
      </w:r>
      <w:r>
        <w:t xml:space="preserve">   ruler    </w:t>
      </w:r>
      <w:r>
        <w:t xml:space="preserve">   stew    </w:t>
      </w:r>
      <w:r>
        <w:t xml:space="preserve">   crew    </w:t>
      </w:r>
      <w:r>
        <w:t xml:space="preserve">   zoom    </w:t>
      </w:r>
      <w:r>
        <w:t xml:space="preserve">   stoop    </w:t>
      </w:r>
      <w:r>
        <w:t xml:space="preserve">   mood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Pookie Bear's Word Search</dc:title>
  <dcterms:created xsi:type="dcterms:W3CDTF">2022-01-21T03:42:35Z</dcterms:created>
  <dcterms:modified xsi:type="dcterms:W3CDTF">2022-01-21T03:42:35Z</dcterms:modified>
</cp:coreProperties>
</file>