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Pool at Bethesda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STIR    </w:t>
      </w:r>
      <w:r>
        <w:t xml:space="preserve">   SIN    </w:t>
      </w:r>
      <w:r>
        <w:t xml:space="preserve">   MIRACLE    </w:t>
      </w:r>
      <w:r>
        <w:t xml:space="preserve">   CANE    </w:t>
      </w:r>
      <w:r>
        <w:t xml:space="preserve">   CRUTCHES    </w:t>
      </w:r>
      <w:r>
        <w:t xml:space="preserve">   BUBBLES    </w:t>
      </w:r>
      <w:r>
        <w:t xml:space="preserve">   HEALED    </w:t>
      </w:r>
      <w:r>
        <w:t xml:space="preserve">   THIRTY EIGHT    </w:t>
      </w:r>
      <w:r>
        <w:t xml:space="preserve">   ANGEL    </w:t>
      </w:r>
      <w:r>
        <w:t xml:space="preserve">   LAME    </w:t>
      </w:r>
      <w:r>
        <w:t xml:space="preserve">   BLIND    </w:t>
      </w:r>
      <w:r>
        <w:t xml:space="preserve">   JERUSALEM    </w:t>
      </w:r>
      <w:r>
        <w:t xml:space="preserve">   JESUS    </w:t>
      </w:r>
      <w:r>
        <w:t xml:space="preserve">   TEMPLE    </w:t>
      </w:r>
      <w:r>
        <w:t xml:space="preserve">   WALK    </w:t>
      </w:r>
      <w:r>
        <w:t xml:space="preserve">   BED    </w:t>
      </w:r>
      <w:r>
        <w:t xml:space="preserve">   SABBATH    </w:t>
      </w:r>
      <w:r>
        <w:t xml:space="preserve">   WATER    </w:t>
      </w:r>
      <w:r>
        <w:t xml:space="preserve">   PARALYZED    </w:t>
      </w:r>
      <w:r>
        <w:t xml:space="preserve">   SHEEP GATE    </w:t>
      </w:r>
      <w:r>
        <w:t xml:space="preserve">   BETHESDA    </w:t>
      </w:r>
      <w:r>
        <w:t xml:space="preserve">   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at Bethesda</dc:title>
  <dcterms:created xsi:type="dcterms:W3CDTF">2021-10-11T14:38:55Z</dcterms:created>
  <dcterms:modified xsi:type="dcterms:W3CDTF">2021-10-11T14:38:55Z</dcterms:modified>
</cp:coreProperties>
</file>