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 Culture Trivia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writing feelings under 140 characteristics app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most famous kardashian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won their first grammy in 2016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photo and video messaging app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plays princess Leia in 2015 star wars sequel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famous starbucks drink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parents took over this app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gossip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plays Aria on PLL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tv show of survivors of a zombie apocalypse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photo and video sharing app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performed at the 50th super bowl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 Culture Trivia </dc:title>
  <dcterms:created xsi:type="dcterms:W3CDTF">2021-10-11T14:38:54Z</dcterms:created>
  <dcterms:modified xsi:type="dcterms:W3CDTF">2021-10-11T14:38:54Z</dcterms:modified>
</cp:coreProperties>
</file>