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Pop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film Frozen, which character was adopted by trolls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Hidden Figures is about three Black women at what American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Starbucks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Writing feelings in under 140 characters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movie or play is about a village girl falling in love with a beast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Rihanna's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musician sings "Ice Ice Baby"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game introduced Yoshi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gossip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pop star burnt down her home gym with candles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animal was Baloo in The Jungle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oldest of the Kardashian sisters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Culture</dc:title>
  <dcterms:created xsi:type="dcterms:W3CDTF">2021-10-11T14:40:41Z</dcterms:created>
  <dcterms:modified xsi:type="dcterms:W3CDTF">2021-10-11T14:40:41Z</dcterms:modified>
</cp:coreProperties>
</file>