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which country was Lego invented?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movie or play about a 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film studio made WALL-E, Toy Story and Brave?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show about Danny and Sandy was made into a film with John Travolta and Olivia Newton-John.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original title of the horror classic "Halloween"?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90s revival hit shares its name with a gangster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succeeded Nixon as President of the USA in 1974?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show, starring Robert Preston and Barbara Cook on Broadway?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candy did the boy in E.T. use to lure the extraterrestrial?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cult classic was made in 1975?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US President when America entered World War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movie or play is about a village girl falling in loe with a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longest running show ON BROADWAY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famous movie or playabout a girl that's not in Kansas anymore?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first hippie musical?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film adapted from a one-woman off-Broadway show is considered the most profitable movie in Hollywood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prequel for The Wizard of Oz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show was based on the autobiography of Gypsy Rose Lee?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Little Shop hold in the movie which premiered in 1982?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animal was Baloo in The Jungle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Culture</dc:title>
  <dcterms:created xsi:type="dcterms:W3CDTF">2021-10-11T14:39:19Z</dcterms:created>
  <dcterms:modified xsi:type="dcterms:W3CDTF">2021-10-11T14:39:19Z</dcterms:modified>
</cp:coreProperties>
</file>