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 Music 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RICK ASTLEY    </w:t>
      </w:r>
      <w:r>
        <w:t xml:space="preserve">   TAKE THAT    </w:t>
      </w:r>
      <w:r>
        <w:t xml:space="preserve">   NO DOUBT    </w:t>
      </w:r>
      <w:r>
        <w:t xml:space="preserve">   NEYO    </w:t>
      </w:r>
      <w:r>
        <w:t xml:space="preserve">   BON JOVI    </w:t>
      </w:r>
      <w:r>
        <w:t xml:space="preserve">   AEROSMITH    </w:t>
      </w:r>
      <w:r>
        <w:t xml:space="preserve">   GWEN STEFANI    </w:t>
      </w:r>
      <w:r>
        <w:t xml:space="preserve">   SHAGGY    </w:t>
      </w:r>
      <w:r>
        <w:t xml:space="preserve">   MARVIN GAYE    </w:t>
      </w:r>
      <w:r>
        <w:t xml:space="preserve">   BEE GEES    </w:t>
      </w:r>
      <w:r>
        <w:t xml:space="preserve">   MAROON 5    </w:t>
      </w:r>
      <w:r>
        <w:t xml:space="preserve">   RIHANNA    </w:t>
      </w:r>
      <w:r>
        <w:t xml:space="preserve">   RINGO STARR    </w:t>
      </w:r>
      <w:r>
        <w:t xml:space="preserve">   EMINEM    </w:t>
      </w:r>
      <w:r>
        <w:t xml:space="preserve">   ENIGMA    </w:t>
      </w:r>
      <w:r>
        <w:t xml:space="preserve">   ELVIS PRESLEY    </w:t>
      </w:r>
      <w:r>
        <w:t xml:space="preserve">   ELTON JOHN    </w:t>
      </w:r>
      <w:r>
        <w:t xml:space="preserve">   BILLIE EILISH    </w:t>
      </w:r>
      <w:r>
        <w:t xml:space="preserve">   LISA    </w:t>
      </w:r>
      <w:r>
        <w:t xml:space="preserve">   JUSTIN BIEBER    </w:t>
      </w:r>
      <w:r>
        <w:t xml:space="preserve">   STEVIE WONDER    </w:t>
      </w:r>
      <w:r>
        <w:t xml:space="preserve">   ED SHEERAN    </w:t>
      </w:r>
      <w:r>
        <w:t xml:space="preserve">   CELINE DION    </w:t>
      </w:r>
      <w:r>
        <w:t xml:space="preserve">   ARIANA GRANDE    </w:t>
      </w:r>
      <w:r>
        <w:t xml:space="preserve">   BEYONCE    </w:t>
      </w:r>
      <w:r>
        <w:t xml:space="preserve">   ADELE    </w:t>
      </w:r>
      <w:r>
        <w:t xml:space="preserve">   JUNGKOOK    </w:t>
      </w:r>
      <w:r>
        <w:t xml:space="preserve">   MICHAEL JACKSON    </w:t>
      </w:r>
      <w:r>
        <w:t xml:space="preserve">   R. KELLY    </w:t>
      </w:r>
      <w:r>
        <w:t xml:space="preserve">   BRUNO MARS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Music Star</dc:title>
  <dcterms:created xsi:type="dcterms:W3CDTF">2021-10-11T14:40:37Z</dcterms:created>
  <dcterms:modified xsi:type="dcterms:W3CDTF">2021-10-11T14:40:37Z</dcterms:modified>
</cp:coreProperties>
</file>