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Pop Music Stars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HRVY    </w:t>
      </w:r>
      <w:r>
        <w:t xml:space="preserve">   Lorde    </w:t>
      </w:r>
      <w:r>
        <w:t xml:space="preserve">   Ariana Grande    </w:t>
      </w:r>
      <w:r>
        <w:t xml:space="preserve">   Shawn Mendes    </w:t>
      </w:r>
      <w:r>
        <w:t xml:space="preserve">   Imagine Dragons    </w:t>
      </w:r>
      <w:r>
        <w:t xml:space="preserve">   Sam Smith    </w:t>
      </w:r>
      <w:r>
        <w:t xml:space="preserve">   Chainsmokers    </w:t>
      </w:r>
      <w:r>
        <w:t xml:space="preserve">   Justin Bieber    </w:t>
      </w:r>
      <w:r>
        <w:t xml:space="preserve">   Maroon Five    </w:t>
      </w:r>
      <w:r>
        <w:t xml:space="preserve">   Camila Cabello    </w:t>
      </w:r>
      <w:r>
        <w:t xml:space="preserve">   Taylor Swift    </w:t>
      </w:r>
      <w:r>
        <w:t xml:space="preserve">   Selena Gomez    </w:t>
      </w:r>
      <w:r>
        <w:t xml:space="preserve">   Ed Sheeran    </w:t>
      </w:r>
      <w:r>
        <w:t xml:space="preserve">   Drake    </w:t>
      </w:r>
      <w:r>
        <w:t xml:space="preserve">   TwentyOne Pilots    </w:t>
      </w:r>
      <w:r>
        <w:t xml:space="preserve">   Justin Timberlake    </w:t>
      </w:r>
      <w:r>
        <w:t xml:space="preserve">   Bruno Mars    </w:t>
      </w:r>
      <w:r>
        <w:t xml:space="preserve">   Rihanna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 Music Stars</dc:title>
  <dcterms:created xsi:type="dcterms:W3CDTF">2021-10-11T14:39:37Z</dcterms:created>
  <dcterms:modified xsi:type="dcterms:W3CDTF">2021-10-11T14:39:37Z</dcterms:modified>
</cp:coreProperties>
</file>