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Sucker    </w:t>
      </w:r>
      <w:r>
        <w:t xml:space="preserve">   You Need To Calm Down    </w:t>
      </w:r>
      <w:r>
        <w:t xml:space="preserve">   I Set Fire To The Rain    </w:t>
      </w:r>
      <w:r>
        <w:t xml:space="preserve">   Hello    </w:t>
      </w:r>
      <w:r>
        <w:t xml:space="preserve">   I Don't Care    </w:t>
      </w:r>
      <w:r>
        <w:t xml:space="preserve">   Good As Hell    </w:t>
      </w:r>
      <w:r>
        <w:t xml:space="preserve">   Happy    </w:t>
      </w:r>
      <w:r>
        <w:t xml:space="preserve">   Uptown Funk    </w:t>
      </w:r>
      <w:r>
        <w:t xml:space="preserve">   Old Town Road    </w:t>
      </w:r>
      <w:r>
        <w:t xml:space="preserve">   Bad Guy    </w:t>
      </w:r>
      <w:r>
        <w:t xml:space="preserve">   How Do You Sleep?    </w:t>
      </w:r>
      <w:r>
        <w:t xml:space="preserve">   Memories    </w:t>
      </w:r>
      <w:r>
        <w:t xml:space="preserve">   Girls Like You    </w:t>
      </w:r>
      <w:r>
        <w:t xml:space="preserve">   Part of Me    </w:t>
      </w:r>
      <w:r>
        <w:t xml:space="preserve">   Firework    </w:t>
      </w:r>
      <w:r>
        <w:t xml:space="preserve">   Roar    </w:t>
      </w:r>
      <w:r>
        <w:t xml:space="preserve">   Shake It Off    </w:t>
      </w:r>
      <w:r>
        <w:t xml:space="preserve">   Hair    </w:t>
      </w:r>
      <w:r>
        <w:t xml:space="preserve">   Black Magic    </w:t>
      </w:r>
      <w:r>
        <w:t xml:space="preserve">   South Of The Border    </w:t>
      </w:r>
      <w:r>
        <w:t xml:space="preserve">   Beautiful People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Songs</dc:title>
  <dcterms:created xsi:type="dcterms:W3CDTF">2021-10-11T14:40:22Z</dcterms:created>
  <dcterms:modified xsi:type="dcterms:W3CDTF">2021-10-11T14:40:22Z</dcterms:modified>
</cp:coreProperties>
</file>