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Pop Star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Has the longest hair in the band that goes one direction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Acts as the role of Kat in Victorious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Her real name is Amethyst Amelia Kelly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Married to Jay 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Started her Career by singing country, but now sings pop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turns fifty-eight on August sixteenth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sings Bang Bang and is a popular rapper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the lead singer in maroon five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Wrote and sang a popular song in despicable me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Recently got nominated for the academy award for best picture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Real name is Christopher Julious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actor starred as Thomas on The Maze Runner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star acted as the role of Alex on Wizards of Waverly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Sings poker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Plays on the Cleveland Cavaliers and is number 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singer has been arrested four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is the only country artist on the voice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host of the tonight show with ______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married to Jackie Sandler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 Star Test</dc:title>
  <dcterms:created xsi:type="dcterms:W3CDTF">2021-10-11T14:38:56Z</dcterms:created>
  <dcterms:modified xsi:type="dcterms:W3CDTF">2021-10-11T14:38:56Z</dcterms:modified>
</cp:coreProperties>
</file>