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ABBA    </w:t>
      </w:r>
      <w:r>
        <w:t xml:space="preserve">   Drake    </w:t>
      </w:r>
      <w:r>
        <w:t xml:space="preserve">   Dermot Kennedy    </w:t>
      </w:r>
      <w:r>
        <w:t xml:space="preserve">   Dua Lipa    </w:t>
      </w:r>
      <w:r>
        <w:t xml:space="preserve">   Lil Nas X    </w:t>
      </w:r>
      <w:r>
        <w:t xml:space="preserve">   Kanye West    </w:t>
      </w:r>
      <w:r>
        <w:t xml:space="preserve">   Little Mix    </w:t>
      </w:r>
      <w:r>
        <w:t xml:space="preserve">   Maneskin    </w:t>
      </w:r>
      <w:r>
        <w:t xml:space="preserve">   Doja Cat    </w:t>
      </w:r>
      <w:r>
        <w:t xml:space="preserve">   Katy Perry    </w:t>
      </w:r>
      <w:r>
        <w:t xml:space="preserve">   Ed Sheeran    </w:t>
      </w:r>
      <w:r>
        <w:t xml:space="preserve">   The Weeknd    </w:t>
      </w:r>
      <w:r>
        <w:t xml:space="preserve">   Olivia Rodrigo    </w:t>
      </w:r>
      <w:r>
        <w:t xml:space="preserve">   Justin Bieber    </w:t>
      </w:r>
      <w:r>
        <w:t xml:space="preserve">   Billie Eilish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Stars </dc:title>
  <dcterms:created xsi:type="dcterms:W3CDTF">2021-10-11T14:41:05Z</dcterms:created>
  <dcterms:modified xsi:type="dcterms:W3CDTF">2021-10-11T14:41:05Z</dcterms:modified>
</cp:coreProperties>
</file>