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Britney Spears     </w:t>
      </w:r>
      <w:r>
        <w:t xml:space="preserve">   Charlie XcX    </w:t>
      </w:r>
      <w:r>
        <w:t xml:space="preserve">   Rihanna    </w:t>
      </w:r>
      <w:r>
        <w:t xml:space="preserve">   Beyoncé     </w:t>
      </w:r>
      <w:r>
        <w:t xml:space="preserve">   Sia    </w:t>
      </w:r>
      <w:r>
        <w:t xml:space="preserve">   Ed sheeran    </w:t>
      </w:r>
      <w:r>
        <w:t xml:space="preserve">   Madonna    </w:t>
      </w:r>
      <w:r>
        <w:t xml:space="preserve">   Lady gaga    </w:t>
      </w:r>
      <w:r>
        <w:t xml:space="preserve">   Fleur east    </w:t>
      </w:r>
      <w:r>
        <w:t xml:space="preserve">   Olly murs    </w:t>
      </w:r>
      <w:r>
        <w:t xml:space="preserve">   Katy perry    </w:t>
      </w:r>
      <w:r>
        <w:t xml:space="preserve">   Taylor swift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stars</dc:title>
  <dcterms:created xsi:type="dcterms:W3CDTF">2021-10-11T14:39:24Z</dcterms:created>
  <dcterms:modified xsi:type="dcterms:W3CDTF">2021-10-11T14:39:24Z</dcterms:modified>
</cp:coreProperties>
</file>