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Popcorn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BOWL    </w:t>
      </w:r>
      <w:r>
        <w:t xml:space="preserve">   BUTTER    </w:t>
      </w:r>
      <w:r>
        <w:t xml:space="preserve">   CARAMEL    </w:t>
      </w:r>
      <w:r>
        <w:t xml:space="preserve">   CARBOHYDRATE    </w:t>
      </w:r>
      <w:r>
        <w:t xml:space="preserve">   COB    </w:t>
      </w:r>
      <w:r>
        <w:t xml:space="preserve">   CORN    </w:t>
      </w:r>
      <w:r>
        <w:t xml:space="preserve">   EAT    </w:t>
      </w:r>
      <w:r>
        <w:t xml:space="preserve">   ENERGY    </w:t>
      </w:r>
      <w:r>
        <w:t xml:space="preserve">   GRAIN    </w:t>
      </w:r>
      <w:r>
        <w:t xml:space="preserve">   HEAT    </w:t>
      </w:r>
      <w:r>
        <w:t xml:space="preserve">   HOT    </w:t>
      </w:r>
      <w:r>
        <w:t xml:space="preserve">   KERNEL    </w:t>
      </w:r>
      <w:r>
        <w:t xml:space="preserve">   KETTLECORN    </w:t>
      </w:r>
      <w:r>
        <w:t xml:space="preserve">   MICROWAVE    </w:t>
      </w:r>
      <w:r>
        <w:t xml:space="preserve">   MOVIE    </w:t>
      </w:r>
      <w:r>
        <w:t xml:space="preserve">   OIL    </w:t>
      </w:r>
      <w:r>
        <w:t xml:space="preserve">   POP    </w:t>
      </w:r>
      <w:r>
        <w:t xml:space="preserve">   POPCORNBALL    </w:t>
      </w:r>
      <w:r>
        <w:t xml:space="preserve">   SALTY    </w:t>
      </w:r>
      <w:r>
        <w:t xml:space="preserve">   SEEDS    </w:t>
      </w:r>
      <w:r>
        <w:t xml:space="preserve">   SNACK    </w:t>
      </w:r>
      <w:r>
        <w:t xml:space="preserve">   STARCH    </w:t>
      </w:r>
      <w:r>
        <w:t xml:space="preserve">   TREAT    </w:t>
      </w:r>
      <w:r>
        <w:t xml:space="preserve">   YELLOW    </w:t>
      </w:r>
      <w:r>
        <w:t xml:space="preserve">   YUMMY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Popcorn Word Search</dc:title>
  <dcterms:created xsi:type="dcterms:W3CDTF">2021-10-11T14:39:04Z</dcterms:created>
  <dcterms:modified xsi:type="dcterms:W3CDTF">2021-10-11T14:39:04Z</dcterms:modified>
</cp:coreProperties>
</file>