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Popstars/Celebrities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Alan Walker    </w:t>
      </w:r>
      <w:r>
        <w:t xml:space="preserve">   DJ Marshmellow    </w:t>
      </w:r>
      <w:r>
        <w:t xml:space="preserve">   DJ Snake    </w:t>
      </w:r>
      <w:r>
        <w:t xml:space="preserve">   Drake    </w:t>
      </w:r>
      <w:r>
        <w:t xml:space="preserve">   Rihanna    </w:t>
      </w:r>
      <w:r>
        <w:t xml:space="preserve">   Pitbull    </w:t>
      </w:r>
      <w:r>
        <w:t xml:space="preserve">   Beyonce    </w:t>
      </w:r>
      <w:r>
        <w:t xml:space="preserve">   Taylor Swift    </w:t>
      </w:r>
      <w:r>
        <w:t xml:space="preserve">   Lady Gaga    </w:t>
      </w:r>
      <w:r>
        <w:t xml:space="preserve">   Camila Cabello    </w:t>
      </w:r>
      <w:r>
        <w:t xml:space="preserve">   Shawn Mendez    </w:t>
      </w:r>
      <w:r>
        <w:t xml:space="preserve">   Ariana Grande    </w:t>
      </w:r>
      <w:r>
        <w:t xml:space="preserve">   Blake Shelton    </w:t>
      </w:r>
      <w:r>
        <w:t xml:space="preserve">   Charlie Puth    </w:t>
      </w:r>
      <w:r>
        <w:t xml:space="preserve">   Justin Bieber    </w:t>
      </w:r>
      <w:r>
        <w:t xml:space="preserve">   Selena Gomez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Popstars/Celebrities</dc:title>
  <dcterms:created xsi:type="dcterms:W3CDTF">2021-10-11T14:40:34Z</dcterms:created>
  <dcterms:modified xsi:type="dcterms:W3CDTF">2021-10-11T14:40:34Z</dcterms:modified>
</cp:coreProperties>
</file>